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047" w:rsidRPr="00C77047" w:rsidRDefault="003E4820" w:rsidP="00C77047">
      <w:pPr>
        <w:rPr>
          <w:rFonts w:asciiTheme="minorHAnsi" w:hAnsiTheme="minorHAnsi"/>
        </w:rPr>
      </w:pPr>
      <w:r w:rsidRPr="003E4820">
        <w:rPr>
          <w:rFonts w:asciiTheme="minorHAnsi" w:hAnsiTheme="minorHAnsi"/>
          <w:noProof/>
          <w:lang w:eastAsia="nl-BE"/>
        </w:rPr>
        <mc:AlternateContent>
          <mc:Choice Requires="wps">
            <w:drawing>
              <wp:anchor distT="0" distB="0" distL="114300" distR="114300" simplePos="0" relativeHeight="251661312" behindDoc="0" locked="0" layoutInCell="1" allowOverlap="1" wp14:anchorId="28E7D693" wp14:editId="611F7FB2">
                <wp:simplePos x="0" y="0"/>
                <wp:positionH relativeFrom="column">
                  <wp:posOffset>4356735</wp:posOffset>
                </wp:positionH>
                <wp:positionV relativeFrom="paragraph">
                  <wp:posOffset>60325</wp:posOffset>
                </wp:positionV>
                <wp:extent cx="1972310" cy="628650"/>
                <wp:effectExtent l="0" t="0" r="27940" b="1905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628650"/>
                        </a:xfrm>
                        <a:prstGeom prst="rect">
                          <a:avLst/>
                        </a:prstGeom>
                        <a:solidFill>
                          <a:srgbClr val="FFFFFF"/>
                        </a:solidFill>
                        <a:ln w="9525">
                          <a:solidFill>
                            <a:srgbClr val="000000"/>
                          </a:solidFill>
                          <a:miter lim="800000"/>
                          <a:headEnd/>
                          <a:tailEnd/>
                        </a:ln>
                      </wps:spPr>
                      <wps:txbx>
                        <w:txbxContent>
                          <w:p w:rsidR="006D62DE" w:rsidRPr="003E4820" w:rsidRDefault="006D62DE">
                            <w:pPr>
                              <w:rPr>
                                <w:sz w:val="18"/>
                                <w:szCs w:val="18"/>
                              </w:rPr>
                            </w:pPr>
                            <w:r w:rsidRPr="003E4820">
                              <w:rPr>
                                <w:sz w:val="18"/>
                                <w:szCs w:val="18"/>
                              </w:rPr>
                              <w:t xml:space="preserve">In te vullen door </w:t>
                            </w:r>
                            <w:r>
                              <w:rPr>
                                <w:sz w:val="18"/>
                                <w:szCs w:val="18"/>
                              </w:rPr>
                              <w:t xml:space="preserve">de </w:t>
                            </w:r>
                            <w:r w:rsidRPr="003E4820">
                              <w:rPr>
                                <w:sz w:val="18"/>
                                <w:szCs w:val="18"/>
                              </w:rPr>
                              <w:t>administratie:</w:t>
                            </w:r>
                          </w:p>
                          <w:p w:rsidR="006D62DE" w:rsidRPr="003E4820" w:rsidRDefault="006D62DE">
                            <w:pPr>
                              <w:rPr>
                                <w:sz w:val="18"/>
                                <w:szCs w:val="18"/>
                              </w:rPr>
                            </w:pPr>
                            <w:r>
                              <w:rPr>
                                <w:sz w:val="18"/>
                                <w:szCs w:val="18"/>
                              </w:rPr>
                              <w:t>Ontvangstdatum</w:t>
                            </w:r>
                            <w:r w:rsidRPr="003E4820">
                              <w:rPr>
                                <w:sz w:val="18"/>
                                <w:szCs w:val="18"/>
                              </w:rPr>
                              <w:t>:</w:t>
                            </w:r>
                            <w:r>
                              <w:rPr>
                                <w:sz w:val="18"/>
                                <w:szCs w:val="18"/>
                              </w:rPr>
                              <w:t xml:space="preserve">  </w:t>
                            </w:r>
                          </w:p>
                          <w:p w:rsidR="006D62DE" w:rsidRDefault="006D62DE"/>
                          <w:p w:rsidR="006D62DE" w:rsidRDefault="006D6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43.05pt;margin-top:4.75pt;width:155.3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">
                <v:textbox>
                  <w:txbxContent>
                    <w:p w:rsidR="006D62DE" w:rsidRPr="003E4820" w:rsidRDefault="006D62DE">
                      <w:pPr>
                        <w:rPr>
                          <w:sz w:val="18"/>
                          <w:szCs w:val="18"/>
                        </w:rPr>
                      </w:pPr>
                      <w:r w:rsidRPr="003E4820">
                        <w:rPr>
                          <w:sz w:val="18"/>
                          <w:szCs w:val="18"/>
                        </w:rPr>
                        <w:t xml:space="preserve">In te vullen door </w:t>
                      </w:r>
                      <w:r>
                        <w:rPr>
                          <w:sz w:val="18"/>
                          <w:szCs w:val="18"/>
                        </w:rPr>
                        <w:t xml:space="preserve">de </w:t>
                      </w:r>
                      <w:r w:rsidRPr="003E4820">
                        <w:rPr>
                          <w:sz w:val="18"/>
                          <w:szCs w:val="18"/>
                        </w:rPr>
                        <w:t>administratie:</w:t>
                      </w:r>
                    </w:p>
                    <w:p w:rsidR="006D62DE" w:rsidRPr="003E4820" w:rsidRDefault="006D62DE">
                      <w:pPr>
                        <w:rPr>
                          <w:sz w:val="18"/>
                          <w:szCs w:val="18"/>
                        </w:rPr>
                      </w:pPr>
                      <w:r>
                        <w:rPr>
                          <w:sz w:val="18"/>
                          <w:szCs w:val="18"/>
                        </w:rPr>
                        <w:t>Ontvangstdatum</w:t>
                      </w:r>
                      <w:r w:rsidRPr="003E4820">
                        <w:rPr>
                          <w:sz w:val="18"/>
                          <w:szCs w:val="18"/>
                        </w:rPr>
                        <w:t>:</w:t>
                      </w:r>
                      <w:r>
                        <w:rPr>
                          <w:sz w:val="18"/>
                          <w:szCs w:val="18"/>
                        </w:rPr>
                        <w:t xml:space="preserve">  </w:t>
                      </w:r>
                    </w:p>
                    <w:p w:rsidR="006D62DE" w:rsidRDefault="006D62DE"/>
                    <w:p w:rsidR="006D62DE" w:rsidRDefault="006D62DE"/>
                  </w:txbxContent>
                </v:textbox>
              </v:shape>
            </w:pict>
          </mc:Fallback>
        </mc:AlternateContent>
      </w:r>
      <w:r w:rsidR="00C77047" w:rsidRPr="00C77047">
        <w:rPr>
          <w:rFonts w:asciiTheme="minorHAnsi" w:hAnsiTheme="minorHAnsi"/>
        </w:rPr>
        <w:t>Departement Leefmilieu, Natuur en Energie</w:t>
      </w:r>
      <w:r w:rsidR="00C77047" w:rsidRPr="00C77047">
        <w:rPr>
          <w:rFonts w:asciiTheme="minorHAnsi" w:hAnsiTheme="minorHAnsi"/>
        </w:rPr>
        <w:br/>
      </w:r>
      <w:r w:rsidR="00C77047" w:rsidRPr="004A5FDC">
        <w:rPr>
          <w:rFonts w:ascii="FlandersArtSerif-Medium" w:hAnsi="FlandersArtSerif-Medium"/>
        </w:rPr>
        <w:t xml:space="preserve">Afdeling Land en Bodembescherming, Ondergrond, </w:t>
      </w:r>
      <w:r>
        <w:rPr>
          <w:rFonts w:ascii="FlandersArtSerif-Medium" w:hAnsi="FlandersArtSerif-Medium"/>
        </w:rPr>
        <w:br/>
      </w:r>
      <w:r w:rsidR="00C77047" w:rsidRPr="004A5FDC">
        <w:rPr>
          <w:rFonts w:ascii="FlandersArtSerif-Medium" w:hAnsi="FlandersArtSerif-Medium"/>
        </w:rPr>
        <w:t>Natuurlijke Rijkdommen</w:t>
      </w:r>
    </w:p>
    <w:p w:rsidR="00C77047" w:rsidRPr="00C77047" w:rsidRDefault="00C77047" w:rsidP="00C77047">
      <w:pPr>
        <w:rPr>
          <w:rFonts w:asciiTheme="minorHAnsi" w:hAnsiTheme="minorHAnsi"/>
        </w:rPr>
      </w:pPr>
      <w:r w:rsidRPr="00C77047">
        <w:rPr>
          <w:rFonts w:asciiTheme="minorHAnsi" w:hAnsiTheme="minorHAnsi"/>
        </w:rPr>
        <w:t>Koning Albert II-laan 20 bus 20, 1000 Brussel</w:t>
      </w:r>
    </w:p>
    <w:p w:rsidR="00C77047" w:rsidRPr="00C77047" w:rsidRDefault="00C77047" w:rsidP="00C77047">
      <w:pPr>
        <w:rPr>
          <w:rFonts w:asciiTheme="minorHAnsi" w:hAnsiTheme="minorHAnsi"/>
          <w:lang w:val="en-US"/>
        </w:rPr>
      </w:pPr>
      <w:r w:rsidRPr="00C77047">
        <w:rPr>
          <w:rFonts w:asciiTheme="minorHAnsi" w:hAnsiTheme="minorHAnsi"/>
          <w:lang w:val="en-US"/>
        </w:rPr>
        <w:t>Tel. 02 553 21 86 – Fax 02 553 21 85</w:t>
      </w:r>
    </w:p>
    <w:p w:rsidR="00C77047" w:rsidRPr="00C77047" w:rsidRDefault="00C77047" w:rsidP="00C77047">
      <w:pPr>
        <w:rPr>
          <w:rFonts w:asciiTheme="minorHAnsi" w:hAnsiTheme="minorHAnsi"/>
          <w:lang w:val="it-IT"/>
        </w:rPr>
      </w:pPr>
      <w:r w:rsidRPr="00C77047">
        <w:rPr>
          <w:rFonts w:asciiTheme="minorHAnsi" w:hAnsiTheme="minorHAnsi"/>
          <w:lang w:val="it-IT"/>
        </w:rPr>
        <w:t xml:space="preserve">E-mail: </w:t>
      </w:r>
      <w:hyperlink r:id="rId10" w:history="1">
        <w:r w:rsidRPr="00C77047">
          <w:rPr>
            <w:rStyle w:val="Hyperlink"/>
            <w:rFonts w:asciiTheme="minorHAnsi" w:hAnsiTheme="minorHAnsi"/>
            <w:lang w:val="it-IT"/>
          </w:rPr>
          <w:t>land@lne.vlaanderen.be</w:t>
        </w:r>
      </w:hyperlink>
      <w:r w:rsidRPr="00C77047">
        <w:rPr>
          <w:rFonts w:asciiTheme="minorHAnsi" w:hAnsiTheme="minorHAnsi"/>
          <w:lang w:val="it-IT"/>
        </w:rPr>
        <w:t xml:space="preserve"> </w:t>
      </w:r>
    </w:p>
    <w:p w:rsidR="00C77047" w:rsidRPr="00C77047" w:rsidRDefault="00C77047" w:rsidP="00C77047">
      <w:pPr>
        <w:rPr>
          <w:rFonts w:asciiTheme="minorHAnsi" w:hAnsiTheme="minorHAnsi"/>
          <w:b/>
        </w:rPr>
      </w:pPr>
      <w:r w:rsidRPr="00C77047">
        <w:rPr>
          <w:rFonts w:asciiTheme="minorHAnsi" w:hAnsiTheme="minorHAnsi"/>
        </w:rPr>
        <w:t xml:space="preserve">Website: </w:t>
      </w:r>
      <w:hyperlink r:id="rId11" w:history="1">
        <w:r w:rsidRPr="00C77047">
          <w:rPr>
            <w:rStyle w:val="Hyperlink"/>
            <w:rFonts w:asciiTheme="minorHAnsi" w:hAnsiTheme="minorHAnsi"/>
          </w:rPr>
          <w:t>www.lne.be/bodemerosie</w:t>
        </w:r>
      </w:hyperlink>
    </w:p>
    <w:p w:rsidR="00C77047" w:rsidRPr="00C77047" w:rsidRDefault="00C77047" w:rsidP="00C77047">
      <w:pPr>
        <w:rPr>
          <w:rFonts w:asciiTheme="minorHAnsi" w:hAnsiTheme="minorHAnsi"/>
          <w:b/>
        </w:rPr>
      </w:pPr>
    </w:p>
    <w:p w:rsidR="00C77047" w:rsidRPr="00ED508E" w:rsidRDefault="00C77047" w:rsidP="00561D22">
      <w:pPr>
        <w:spacing w:line="240" w:lineRule="auto"/>
        <w:rPr>
          <w:rFonts w:ascii="FlandersArtSerif-Medium" w:hAnsi="FlandersArtSerif-Medium"/>
        </w:rPr>
      </w:pPr>
      <w:r w:rsidRPr="00ED508E">
        <w:rPr>
          <w:rFonts w:ascii="FlandersArtSerif-Medium" w:hAnsi="FlandersArtSerif-Medium"/>
        </w:rPr>
        <w:t>Waarvoor dient dit formulier?</w:t>
      </w:r>
    </w:p>
    <w:p w:rsidR="00043AFC" w:rsidRPr="00043AFC" w:rsidRDefault="00043AFC" w:rsidP="00561D22">
      <w:pPr>
        <w:spacing w:line="240" w:lineRule="auto"/>
      </w:pPr>
      <w:r w:rsidRPr="00043AFC">
        <w:t>Met dit formulier kunnen gemeenten de uitbetaling van het saldo van de subsidie voor de uitvoering van gemeentelijke erosiebestrijdingswerken in het kader van het Erosiebesluit aanvragen.</w:t>
      </w:r>
    </w:p>
    <w:p w:rsidR="00C77047" w:rsidRDefault="00C77047" w:rsidP="00561D22">
      <w:pPr>
        <w:spacing w:line="240" w:lineRule="auto"/>
        <w:rPr>
          <w:rFonts w:asciiTheme="minorHAnsi" w:hAnsiTheme="minorHAnsi"/>
        </w:rPr>
      </w:pPr>
    </w:p>
    <w:p w:rsidR="0050777E" w:rsidRPr="00ED508E" w:rsidRDefault="0050777E" w:rsidP="00561D22">
      <w:pPr>
        <w:spacing w:line="240" w:lineRule="auto"/>
        <w:rPr>
          <w:rFonts w:ascii="FlandersArtSerif-Medium" w:hAnsi="FlandersArtSerif-Medium"/>
        </w:rPr>
      </w:pPr>
      <w:r w:rsidRPr="00ED508E">
        <w:rPr>
          <w:rFonts w:ascii="FlandersArtSerif-Medium" w:hAnsi="FlandersArtSerif-Medium"/>
        </w:rPr>
        <w:t>Hoe vult u dit formulier in?</w:t>
      </w:r>
    </w:p>
    <w:p w:rsidR="00043AFC" w:rsidRPr="00043AFC" w:rsidRDefault="00043AFC" w:rsidP="00561D22">
      <w:pPr>
        <w:spacing w:line="240" w:lineRule="auto"/>
      </w:pPr>
      <w:r w:rsidRPr="00043AFC">
        <w:t>Indien er onvoldoende ruimte is op het formulier om de gevraagde informatie te vermelden</w:t>
      </w:r>
      <w:r w:rsidR="00FD679D">
        <w:t>,</w:t>
      </w:r>
      <w:r w:rsidRPr="00043AFC">
        <w:t xml:space="preserve"> kan die als bijlage toegevoegd worden bij de aanvraag. Stavende stukken worden eveneens in bijlage toegevoegd. Concrete richtlijnen voor het invullen van het formulier staan beschreven in de ‘Code van goede praktijk erosiebestrijdingswerken’.</w:t>
      </w:r>
    </w:p>
    <w:p w:rsidR="0050777E" w:rsidRPr="0050777E" w:rsidRDefault="0050777E" w:rsidP="00561D22">
      <w:pPr>
        <w:spacing w:line="240" w:lineRule="auto"/>
      </w:pPr>
      <w:r w:rsidRPr="0050777E">
        <w:t xml:space="preserve"> </w:t>
      </w:r>
    </w:p>
    <w:p w:rsidR="0050777E" w:rsidRPr="00ED508E" w:rsidRDefault="0050777E" w:rsidP="00561D22">
      <w:pPr>
        <w:spacing w:line="240" w:lineRule="auto"/>
        <w:rPr>
          <w:rFonts w:ascii="FlandersArtSerif-Medium" w:hAnsi="FlandersArtSerif-Medium"/>
        </w:rPr>
      </w:pPr>
      <w:r w:rsidRPr="00ED508E">
        <w:rPr>
          <w:rFonts w:ascii="FlandersArtSerif-Medium" w:hAnsi="FlandersArtSerif-Medium"/>
        </w:rPr>
        <w:t>Aan wie en wanneer moet u dit formulier terugsturen?</w:t>
      </w:r>
    </w:p>
    <w:p w:rsidR="00043AFC" w:rsidRPr="00043AFC" w:rsidRDefault="00043AFC" w:rsidP="00561D22">
      <w:pPr>
        <w:spacing w:line="240" w:lineRule="auto"/>
      </w:pPr>
      <w:r w:rsidRPr="00043AFC">
        <w:t xml:space="preserve">De aanvraag wordt </w:t>
      </w:r>
      <w:r w:rsidRPr="00043AFC">
        <w:rPr>
          <w:u w:val="single"/>
        </w:rPr>
        <w:t>in tweevoud</w:t>
      </w:r>
      <w:r w:rsidRPr="00043AFC">
        <w:t xml:space="preserve"> verstuurd aan de Afdeling Land en Bodembescherming, Ondergrond, Natuurlijke Rijkdommen. U vindt het adres bovenaan op dit formulier.</w:t>
      </w:r>
      <w:r w:rsidRPr="00043AFC">
        <w:br/>
        <w:t>De uitbetaling van het saldo kan aangevraagd worden van zodra de werken zijn opgeleverd en de akten bij de notaris werden verleden. De vergoeding van de gebruikers moet minstens één jaar zijn uitbetaald.</w:t>
      </w:r>
    </w:p>
    <w:p w:rsidR="00C77047" w:rsidRPr="00C77047" w:rsidRDefault="00C77047" w:rsidP="00C77047">
      <w:pPr>
        <w:rPr>
          <w:rFonts w:asciiTheme="minorHAnsi" w:hAnsiTheme="minorHAnsi"/>
        </w:rPr>
      </w:pPr>
    </w:p>
    <w:tbl>
      <w:tblPr>
        <w:tblW w:w="102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7"/>
        <w:gridCol w:w="13"/>
        <w:gridCol w:w="2602"/>
        <w:gridCol w:w="7229"/>
      </w:tblGrid>
      <w:tr w:rsidR="00C77047" w:rsidRPr="00A42F9D" w:rsidTr="00C069FE">
        <w:trPr>
          <w:trHeight w:hRule="exact" w:val="385"/>
        </w:trPr>
        <w:tc>
          <w:tcPr>
            <w:tcW w:w="10278" w:type="dxa"/>
            <w:gridSpan w:val="5"/>
            <w:tcBorders>
              <w:top w:val="nil"/>
              <w:left w:val="nil"/>
              <w:bottom w:val="nil"/>
              <w:right w:val="nil"/>
            </w:tcBorders>
          </w:tcPr>
          <w:p w:rsidR="00C77047" w:rsidRDefault="00C77047" w:rsidP="00C77047">
            <w:pPr>
              <w:pBdr>
                <w:top w:val="single" w:sz="4" w:space="1" w:color="auto"/>
              </w:pBdr>
              <w:jc w:val="right"/>
              <w:outlineLvl w:val="0"/>
              <w:rPr>
                <w:rFonts w:ascii="FlandersArtSans-Regular" w:hAnsi="FlandersArtSans-Regular"/>
              </w:rPr>
            </w:pPr>
            <w:r w:rsidRPr="004077A4">
              <w:rPr>
                <w:rFonts w:ascii="FlandersArtSans-Regular" w:hAnsi="FlandersArtSans-Regular"/>
              </w:rPr>
              <w:t xml:space="preserve">Versie 2.1 – </w:t>
            </w:r>
            <w:r w:rsidR="007C1AAA">
              <w:rPr>
                <w:rFonts w:ascii="FlandersArtSans-Regular" w:hAnsi="FlandersArtSans-Regular"/>
              </w:rPr>
              <w:t>juli</w:t>
            </w:r>
            <w:r w:rsidRPr="004077A4">
              <w:rPr>
                <w:rFonts w:ascii="FlandersArtSans-Regular" w:hAnsi="FlandersArtSans-Regular"/>
              </w:rPr>
              <w:t xml:space="preserve"> 2016</w:t>
            </w:r>
          </w:p>
          <w:p w:rsidR="00AB1E08" w:rsidRPr="004077A4" w:rsidRDefault="00AB1E08" w:rsidP="00C77047">
            <w:pPr>
              <w:pBdr>
                <w:top w:val="single" w:sz="4" w:space="1" w:color="auto"/>
              </w:pBdr>
              <w:jc w:val="right"/>
              <w:outlineLvl w:val="0"/>
              <w:rPr>
                <w:rFonts w:ascii="FlandersArtSans-Regular" w:hAnsi="FlandersArtSans-Regular"/>
              </w:rPr>
            </w:pPr>
          </w:p>
          <w:p w:rsidR="00C77047" w:rsidRPr="00A42F9D" w:rsidRDefault="00C77047" w:rsidP="00561D22">
            <w:pPr>
              <w:rPr>
                <w:rFonts w:ascii="Garamond" w:hAnsi="Garamond"/>
              </w:rPr>
            </w:pPr>
          </w:p>
        </w:tc>
      </w:tr>
      <w:tr w:rsidR="00C77047" w:rsidRPr="00A42F9D" w:rsidTr="00216010">
        <w:trPr>
          <w:trHeight w:hRule="exact" w:val="332"/>
        </w:trPr>
        <w:tc>
          <w:tcPr>
            <w:tcW w:w="434" w:type="dxa"/>
            <w:gridSpan w:val="2"/>
            <w:tcBorders>
              <w:top w:val="nil"/>
              <w:left w:val="nil"/>
              <w:bottom w:val="nil"/>
              <w:right w:val="nil"/>
            </w:tcBorders>
          </w:tcPr>
          <w:p w:rsidR="00C77047" w:rsidRPr="00C77047" w:rsidRDefault="00C77047" w:rsidP="00C77047">
            <w:pPr>
              <w:spacing w:line="240" w:lineRule="auto"/>
              <w:rPr>
                <w:rFonts w:ascii="FlandersArtSans-Regular" w:hAnsi="FlandersArtSans-Regular" w:cs="Arial"/>
                <w:b/>
                <w:sz w:val="24"/>
                <w:szCs w:val="24"/>
              </w:rPr>
            </w:pPr>
            <w:r>
              <w:rPr>
                <w:rFonts w:ascii="FlandersArtSans-Regular" w:hAnsi="FlandersArtSans-Regular" w:cs="Arial"/>
                <w:b/>
                <w:sz w:val="24"/>
                <w:szCs w:val="24"/>
              </w:rPr>
              <w:t>1</w:t>
            </w:r>
          </w:p>
        </w:tc>
        <w:tc>
          <w:tcPr>
            <w:tcW w:w="9844" w:type="dxa"/>
            <w:gridSpan w:val="3"/>
            <w:tcBorders>
              <w:top w:val="nil"/>
              <w:left w:val="nil"/>
              <w:bottom w:val="nil"/>
              <w:right w:val="nil"/>
            </w:tcBorders>
            <w:shd w:val="pct50" w:color="000000" w:fill="auto"/>
          </w:tcPr>
          <w:p w:rsidR="00C77047" w:rsidRPr="00D45F2D" w:rsidRDefault="00C77047" w:rsidP="00D45F2D">
            <w:pPr>
              <w:pStyle w:val="Kop3"/>
              <w:numPr>
                <w:ilvl w:val="0"/>
                <w:numId w:val="0"/>
              </w:numPr>
              <w:spacing w:before="0" w:after="0" w:line="240" w:lineRule="auto"/>
              <w:ind w:left="276"/>
              <w:rPr>
                <w:rFonts w:asciiTheme="majorHAnsi" w:hAnsiTheme="majorHAnsi"/>
                <w:color w:val="FFFFFF"/>
              </w:rPr>
            </w:pPr>
            <w:r w:rsidRPr="00D45F2D">
              <w:rPr>
                <w:rFonts w:asciiTheme="majorHAnsi" w:hAnsiTheme="majorHAnsi"/>
                <w:color w:val="FFFFFF"/>
              </w:rPr>
              <w:t>Identiteit aanvrager</w:t>
            </w:r>
          </w:p>
        </w:tc>
      </w:tr>
      <w:tr w:rsidR="00C77047" w:rsidRPr="00A42F9D" w:rsidTr="00C069FE">
        <w:trPr>
          <w:trHeight w:hRule="exact" w:val="119"/>
        </w:trPr>
        <w:tc>
          <w:tcPr>
            <w:tcW w:w="10278" w:type="dxa"/>
            <w:gridSpan w:val="5"/>
            <w:tcBorders>
              <w:top w:val="nil"/>
              <w:left w:val="nil"/>
              <w:bottom w:val="nil"/>
              <w:right w:val="nil"/>
            </w:tcBorders>
          </w:tcPr>
          <w:p w:rsidR="00C77047" w:rsidRPr="00C77047" w:rsidRDefault="00C77047" w:rsidP="00561D22">
            <w:pPr>
              <w:rPr>
                <w:rFonts w:ascii="FlandersArtSans-Regular" w:hAnsi="FlandersArtSans-Regular"/>
              </w:rPr>
            </w:pPr>
            <w:bookmarkStart w:id="1" w:name="OLE_LINK1"/>
            <w:bookmarkStart w:id="2" w:name="OLE_LINK2"/>
          </w:p>
        </w:tc>
      </w:tr>
      <w:tr w:rsidR="00C77047" w:rsidRPr="00A42F9D" w:rsidTr="00C069FE">
        <w:trPr>
          <w:trHeight w:val="357"/>
        </w:trPr>
        <w:tc>
          <w:tcPr>
            <w:tcW w:w="434" w:type="dxa"/>
            <w:gridSpan w:val="2"/>
            <w:tcBorders>
              <w:top w:val="nil"/>
              <w:left w:val="nil"/>
              <w:bottom w:val="nil"/>
              <w:right w:val="nil"/>
            </w:tcBorders>
          </w:tcPr>
          <w:p w:rsidR="00C77047" w:rsidRPr="00C069FE" w:rsidRDefault="00C77047" w:rsidP="00FE686C">
            <w:pPr>
              <w:spacing w:before="40"/>
              <w:rPr>
                <w:rFonts w:asciiTheme="majorHAnsi" w:hAnsiTheme="majorHAnsi"/>
              </w:rPr>
            </w:pPr>
            <w:r w:rsidRPr="00C069FE">
              <w:rPr>
                <w:rFonts w:asciiTheme="majorHAnsi" w:hAnsiTheme="majorHAnsi"/>
              </w:rPr>
              <w:t>1.1</w:t>
            </w:r>
          </w:p>
        </w:tc>
        <w:tc>
          <w:tcPr>
            <w:tcW w:w="9844" w:type="dxa"/>
            <w:gridSpan w:val="3"/>
            <w:tcBorders>
              <w:top w:val="nil"/>
              <w:left w:val="nil"/>
              <w:bottom w:val="nil"/>
              <w:right w:val="nil"/>
            </w:tcBorders>
            <w:shd w:val="clear" w:color="000000" w:fill="auto"/>
          </w:tcPr>
          <w:p w:rsidR="00C77047" w:rsidRPr="00C069FE" w:rsidRDefault="00C77047" w:rsidP="00561D22">
            <w:pPr>
              <w:spacing w:before="40"/>
              <w:rPr>
                <w:rFonts w:asciiTheme="majorHAnsi" w:hAnsiTheme="majorHAnsi"/>
              </w:rPr>
            </w:pPr>
            <w:r w:rsidRPr="00C069FE">
              <w:rPr>
                <w:rFonts w:asciiTheme="majorHAnsi" w:hAnsiTheme="majorHAnsi"/>
              </w:rPr>
              <w:t>Naam van de subsidie aanvragende gemeente</w:t>
            </w:r>
          </w:p>
        </w:tc>
      </w:tr>
      <w:bookmarkEnd w:id="1"/>
      <w:bookmarkEnd w:id="2"/>
      <w:tr w:rsidR="00C77047" w:rsidRPr="00A42F9D" w:rsidTr="00C069FE">
        <w:trPr>
          <w:trHeight w:val="357"/>
        </w:trPr>
        <w:tc>
          <w:tcPr>
            <w:tcW w:w="447" w:type="dxa"/>
            <w:gridSpan w:val="3"/>
            <w:tcBorders>
              <w:top w:val="nil"/>
              <w:left w:val="nil"/>
              <w:bottom w:val="nil"/>
              <w:right w:val="nil"/>
            </w:tcBorders>
          </w:tcPr>
          <w:p w:rsidR="00C77047" w:rsidRPr="00C77047" w:rsidRDefault="00C77047" w:rsidP="00561D22">
            <w:pPr>
              <w:spacing w:before="40"/>
              <w:jc w:val="right"/>
              <w:rPr>
                <w:rFonts w:ascii="FlandersArtSans-Regular" w:hAnsi="FlandersArtSans-Regular"/>
                <w:b/>
              </w:rPr>
            </w:pPr>
          </w:p>
        </w:tc>
        <w:tc>
          <w:tcPr>
            <w:tcW w:w="2602" w:type="dxa"/>
            <w:tcBorders>
              <w:top w:val="nil"/>
              <w:left w:val="nil"/>
              <w:bottom w:val="nil"/>
              <w:right w:val="nil"/>
            </w:tcBorders>
            <w:shd w:val="clear" w:color="000000" w:fill="auto"/>
          </w:tcPr>
          <w:p w:rsidR="00C77047" w:rsidRPr="00C77047" w:rsidRDefault="00C77047" w:rsidP="00561D22">
            <w:pPr>
              <w:spacing w:before="40"/>
              <w:jc w:val="right"/>
              <w:rPr>
                <w:rFonts w:ascii="FlandersArtSans-Regular" w:hAnsi="FlandersArtSans-Regular"/>
                <w:b/>
              </w:rPr>
            </w:pPr>
            <w:r w:rsidRPr="00C77047">
              <w:rPr>
                <w:rFonts w:ascii="FlandersArtSans-Regular" w:hAnsi="FlandersArtSans-Regular"/>
              </w:rPr>
              <w:t>naam</w:t>
            </w:r>
          </w:p>
        </w:tc>
        <w:tc>
          <w:tcPr>
            <w:tcW w:w="7229" w:type="dxa"/>
            <w:tcBorders>
              <w:top w:val="nil"/>
              <w:left w:val="nil"/>
              <w:bottom w:val="dotted" w:sz="6" w:space="0" w:color="auto"/>
              <w:right w:val="nil"/>
            </w:tcBorders>
            <w:shd w:val="clear" w:color="000000" w:fill="auto"/>
            <w:vAlign w:val="center"/>
          </w:tcPr>
          <w:p w:rsidR="00C77047" w:rsidRPr="00C77047" w:rsidRDefault="00C77047" w:rsidP="00561D22">
            <w:pPr>
              <w:spacing w:before="40"/>
              <w:rPr>
                <w:rFonts w:ascii="FlandersArtSans-Regular" w:hAnsi="FlandersArtSans-Regular"/>
                <w:sz w:val="18"/>
              </w:rPr>
            </w:pPr>
            <w:r w:rsidRPr="00C77047">
              <w:rPr>
                <w:rFonts w:ascii="FlandersArtSans-Regular" w:hAnsi="FlandersArtSans-Regular"/>
              </w:rPr>
              <w:fldChar w:fldCharType="begin">
                <w:ffData>
                  <w:name w:val="Tekstvak3"/>
                  <w:enabled/>
                  <w:calcOnExit w:val="0"/>
                  <w:textInput/>
                </w:ffData>
              </w:fldChar>
            </w:r>
            <w:r w:rsidRPr="00C77047">
              <w:rPr>
                <w:rFonts w:ascii="FlandersArtSans-Regular" w:hAnsi="FlandersArtSans-Regular"/>
              </w:rPr>
              <w:instrText xml:space="preserve"> FORMTEXT </w:instrText>
            </w:r>
            <w:r w:rsidRPr="00C77047">
              <w:rPr>
                <w:rFonts w:ascii="FlandersArtSans-Regular" w:hAnsi="FlandersArtSans-Regular"/>
              </w:rPr>
            </w:r>
            <w:r w:rsidRPr="00C77047">
              <w:rPr>
                <w:rFonts w:ascii="FlandersArtSans-Regular" w:hAnsi="FlandersArtSans-Regular"/>
              </w:rPr>
              <w:fldChar w:fldCharType="separate"/>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fldChar w:fldCharType="end"/>
            </w:r>
          </w:p>
        </w:tc>
      </w:tr>
      <w:tr w:rsidR="00C77047" w:rsidRPr="00A42F9D" w:rsidTr="00C069FE">
        <w:trPr>
          <w:trHeight w:hRule="exact" w:val="119"/>
        </w:trPr>
        <w:tc>
          <w:tcPr>
            <w:tcW w:w="10278" w:type="dxa"/>
            <w:gridSpan w:val="5"/>
            <w:tcBorders>
              <w:top w:val="nil"/>
              <w:left w:val="nil"/>
              <w:bottom w:val="nil"/>
              <w:right w:val="nil"/>
            </w:tcBorders>
          </w:tcPr>
          <w:p w:rsidR="00C77047" w:rsidRPr="00C77047" w:rsidRDefault="00C77047" w:rsidP="00561D22">
            <w:pPr>
              <w:rPr>
                <w:rFonts w:ascii="FlandersArtSans-Regular" w:hAnsi="FlandersArtSans-Regular"/>
              </w:rPr>
            </w:pPr>
          </w:p>
        </w:tc>
      </w:tr>
      <w:tr w:rsidR="00C77047" w:rsidRPr="00A42F9D" w:rsidTr="00C069FE">
        <w:trPr>
          <w:trHeight w:val="357"/>
        </w:trPr>
        <w:tc>
          <w:tcPr>
            <w:tcW w:w="434" w:type="dxa"/>
            <w:gridSpan w:val="2"/>
            <w:tcBorders>
              <w:top w:val="nil"/>
              <w:left w:val="nil"/>
              <w:bottom w:val="nil"/>
              <w:right w:val="nil"/>
            </w:tcBorders>
          </w:tcPr>
          <w:p w:rsidR="00C77047" w:rsidRPr="00C069FE" w:rsidRDefault="00C77047" w:rsidP="00FE686C">
            <w:pPr>
              <w:spacing w:before="40"/>
              <w:rPr>
                <w:rFonts w:asciiTheme="majorHAnsi" w:hAnsiTheme="majorHAnsi"/>
              </w:rPr>
            </w:pPr>
            <w:r w:rsidRPr="00C069FE">
              <w:rPr>
                <w:rFonts w:asciiTheme="majorHAnsi" w:hAnsiTheme="majorHAnsi"/>
              </w:rPr>
              <w:t>1.2</w:t>
            </w:r>
          </w:p>
        </w:tc>
        <w:tc>
          <w:tcPr>
            <w:tcW w:w="9844" w:type="dxa"/>
            <w:gridSpan w:val="3"/>
            <w:tcBorders>
              <w:top w:val="nil"/>
              <w:left w:val="nil"/>
              <w:bottom w:val="nil"/>
              <w:right w:val="nil"/>
            </w:tcBorders>
            <w:shd w:val="clear" w:color="000000" w:fill="auto"/>
          </w:tcPr>
          <w:p w:rsidR="00C77047" w:rsidRPr="00C069FE" w:rsidRDefault="00C77047" w:rsidP="00561D22">
            <w:pPr>
              <w:spacing w:before="40"/>
              <w:rPr>
                <w:rFonts w:asciiTheme="majorHAnsi" w:hAnsiTheme="majorHAnsi"/>
              </w:rPr>
            </w:pPr>
            <w:r w:rsidRPr="00C069FE">
              <w:rPr>
                <w:rFonts w:asciiTheme="majorHAnsi" w:hAnsiTheme="majorHAnsi"/>
              </w:rPr>
              <w:t>Contactpersoon</w:t>
            </w:r>
          </w:p>
        </w:tc>
      </w:tr>
      <w:tr w:rsidR="00C77047" w:rsidRPr="00A42F9D" w:rsidTr="00C069FE">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7" w:type="dxa"/>
          </w:tcPr>
          <w:p w:rsidR="00C77047" w:rsidRPr="00C77047" w:rsidRDefault="00C77047" w:rsidP="00561D22">
            <w:pPr>
              <w:spacing w:before="40"/>
              <w:jc w:val="right"/>
              <w:rPr>
                <w:rFonts w:ascii="FlandersArtSans-Regular" w:hAnsi="FlandersArtSans-Regular"/>
                <w:b/>
              </w:rPr>
            </w:pPr>
          </w:p>
        </w:tc>
        <w:tc>
          <w:tcPr>
            <w:tcW w:w="2622" w:type="dxa"/>
            <w:gridSpan w:val="3"/>
            <w:shd w:val="clear" w:color="000000" w:fill="auto"/>
          </w:tcPr>
          <w:p w:rsidR="00C77047" w:rsidRPr="00C77047" w:rsidRDefault="00C77047" w:rsidP="00561D22">
            <w:pPr>
              <w:spacing w:before="40"/>
              <w:jc w:val="right"/>
              <w:rPr>
                <w:rFonts w:ascii="FlandersArtSans-Regular" w:hAnsi="FlandersArtSans-Regular"/>
                <w:b/>
              </w:rPr>
            </w:pPr>
            <w:r w:rsidRPr="00C77047">
              <w:rPr>
                <w:rFonts w:ascii="FlandersArtSans-Regular" w:hAnsi="FlandersArtSans-Regular"/>
              </w:rPr>
              <w:t>voor- en achternaam</w:t>
            </w:r>
          </w:p>
        </w:tc>
        <w:tc>
          <w:tcPr>
            <w:tcW w:w="7229" w:type="dxa"/>
            <w:tcBorders>
              <w:bottom w:val="dotted" w:sz="6" w:space="0" w:color="auto"/>
            </w:tcBorders>
            <w:shd w:val="clear" w:color="000000" w:fill="auto"/>
            <w:vAlign w:val="center"/>
          </w:tcPr>
          <w:p w:rsidR="00C77047" w:rsidRPr="00C77047" w:rsidRDefault="00C77047" w:rsidP="00561D22">
            <w:pPr>
              <w:spacing w:before="40"/>
              <w:rPr>
                <w:rFonts w:ascii="FlandersArtSans-Regular" w:hAnsi="FlandersArtSans-Regular"/>
                <w:sz w:val="18"/>
              </w:rPr>
            </w:pPr>
            <w:r w:rsidRPr="00C77047">
              <w:rPr>
                <w:rFonts w:ascii="FlandersArtSans-Regular" w:hAnsi="FlandersArtSans-Regular"/>
              </w:rPr>
              <w:fldChar w:fldCharType="begin">
                <w:ffData>
                  <w:name w:val="Tekstvak3"/>
                  <w:enabled/>
                  <w:calcOnExit w:val="0"/>
                  <w:textInput/>
                </w:ffData>
              </w:fldChar>
            </w:r>
            <w:r w:rsidRPr="00C77047">
              <w:rPr>
                <w:rFonts w:ascii="FlandersArtSans-Regular" w:hAnsi="FlandersArtSans-Regular"/>
              </w:rPr>
              <w:instrText xml:space="preserve"> FORMTEXT </w:instrText>
            </w:r>
            <w:r w:rsidRPr="00C77047">
              <w:rPr>
                <w:rFonts w:ascii="FlandersArtSans-Regular" w:hAnsi="FlandersArtSans-Regular"/>
              </w:rPr>
            </w:r>
            <w:r w:rsidRPr="00C77047">
              <w:rPr>
                <w:rFonts w:ascii="FlandersArtSans-Regular" w:hAnsi="FlandersArtSans-Regular"/>
              </w:rPr>
              <w:fldChar w:fldCharType="separate"/>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fldChar w:fldCharType="end"/>
            </w:r>
          </w:p>
        </w:tc>
      </w:tr>
      <w:tr w:rsidR="00C77047" w:rsidRPr="00A42F9D" w:rsidTr="00C069FE">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7" w:type="dxa"/>
          </w:tcPr>
          <w:p w:rsidR="00C77047" w:rsidRPr="00C77047" w:rsidRDefault="00C77047" w:rsidP="00561D22">
            <w:pPr>
              <w:spacing w:before="40"/>
              <w:jc w:val="right"/>
              <w:rPr>
                <w:rFonts w:ascii="FlandersArtSans-Regular" w:hAnsi="FlandersArtSans-Regular"/>
                <w:b/>
              </w:rPr>
            </w:pPr>
          </w:p>
        </w:tc>
        <w:tc>
          <w:tcPr>
            <w:tcW w:w="2622" w:type="dxa"/>
            <w:gridSpan w:val="3"/>
            <w:shd w:val="clear" w:color="000000" w:fill="auto"/>
          </w:tcPr>
          <w:p w:rsidR="00C77047" w:rsidRPr="00C77047" w:rsidRDefault="00C77047" w:rsidP="00561D22">
            <w:pPr>
              <w:spacing w:before="40"/>
              <w:jc w:val="right"/>
              <w:rPr>
                <w:rFonts w:ascii="FlandersArtSans-Regular" w:hAnsi="FlandersArtSans-Regular"/>
                <w:b/>
              </w:rPr>
            </w:pPr>
            <w:r w:rsidRPr="00C77047">
              <w:rPr>
                <w:rFonts w:ascii="FlandersArtSans-Regular" w:hAnsi="FlandersArtSans-Regular"/>
              </w:rPr>
              <w:t>afdeling/dienst</w:t>
            </w:r>
          </w:p>
        </w:tc>
        <w:tc>
          <w:tcPr>
            <w:tcW w:w="7229" w:type="dxa"/>
            <w:tcBorders>
              <w:top w:val="dotted" w:sz="6" w:space="0" w:color="auto"/>
              <w:bottom w:val="dotted" w:sz="6" w:space="0" w:color="auto"/>
            </w:tcBorders>
            <w:shd w:val="clear" w:color="000000" w:fill="auto"/>
            <w:vAlign w:val="center"/>
          </w:tcPr>
          <w:p w:rsidR="00C77047" w:rsidRPr="00C77047" w:rsidRDefault="00C77047" w:rsidP="00561D22">
            <w:pPr>
              <w:spacing w:before="40"/>
              <w:rPr>
                <w:rFonts w:ascii="FlandersArtSans-Regular" w:hAnsi="FlandersArtSans-Regular"/>
                <w:sz w:val="18"/>
              </w:rPr>
            </w:pPr>
            <w:r w:rsidRPr="00C77047">
              <w:rPr>
                <w:rFonts w:ascii="FlandersArtSans-Regular" w:hAnsi="FlandersArtSans-Regular"/>
              </w:rPr>
              <w:fldChar w:fldCharType="begin">
                <w:ffData>
                  <w:name w:val="Tekstvak3"/>
                  <w:enabled/>
                  <w:calcOnExit w:val="0"/>
                  <w:textInput/>
                </w:ffData>
              </w:fldChar>
            </w:r>
            <w:r w:rsidRPr="00C77047">
              <w:rPr>
                <w:rFonts w:ascii="FlandersArtSans-Regular" w:hAnsi="FlandersArtSans-Regular"/>
              </w:rPr>
              <w:instrText xml:space="preserve"> FORMTEXT </w:instrText>
            </w:r>
            <w:r w:rsidRPr="00C77047">
              <w:rPr>
                <w:rFonts w:ascii="FlandersArtSans-Regular" w:hAnsi="FlandersArtSans-Regular"/>
              </w:rPr>
            </w:r>
            <w:r w:rsidRPr="00C77047">
              <w:rPr>
                <w:rFonts w:ascii="FlandersArtSans-Regular" w:hAnsi="FlandersArtSans-Regular"/>
              </w:rPr>
              <w:fldChar w:fldCharType="separate"/>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fldChar w:fldCharType="end"/>
            </w:r>
          </w:p>
        </w:tc>
      </w:tr>
      <w:tr w:rsidR="00C77047" w:rsidRPr="00A42F9D" w:rsidTr="00C069FE">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7" w:type="dxa"/>
          </w:tcPr>
          <w:p w:rsidR="00C77047" w:rsidRPr="00C77047" w:rsidRDefault="00C77047" w:rsidP="00561D22">
            <w:pPr>
              <w:spacing w:before="40"/>
              <w:jc w:val="right"/>
              <w:rPr>
                <w:rFonts w:ascii="FlandersArtSans-Regular" w:hAnsi="FlandersArtSans-Regular"/>
                <w:b/>
              </w:rPr>
            </w:pPr>
          </w:p>
        </w:tc>
        <w:tc>
          <w:tcPr>
            <w:tcW w:w="2622" w:type="dxa"/>
            <w:gridSpan w:val="3"/>
            <w:shd w:val="clear" w:color="000000" w:fill="auto"/>
          </w:tcPr>
          <w:p w:rsidR="00C77047" w:rsidRPr="00C77047" w:rsidRDefault="00C77047" w:rsidP="00561D22">
            <w:pPr>
              <w:spacing w:before="40"/>
              <w:jc w:val="right"/>
              <w:rPr>
                <w:rFonts w:ascii="FlandersArtSans-Regular" w:hAnsi="FlandersArtSans-Regular"/>
                <w:b/>
              </w:rPr>
            </w:pPr>
            <w:r w:rsidRPr="00C77047">
              <w:rPr>
                <w:rFonts w:ascii="FlandersArtSans-Regular" w:hAnsi="FlandersArtSans-Regular"/>
              </w:rPr>
              <w:t>straat en nummer</w:t>
            </w:r>
          </w:p>
        </w:tc>
        <w:tc>
          <w:tcPr>
            <w:tcW w:w="7229" w:type="dxa"/>
            <w:tcBorders>
              <w:top w:val="dotted" w:sz="6" w:space="0" w:color="auto"/>
              <w:bottom w:val="dotted" w:sz="6" w:space="0" w:color="auto"/>
            </w:tcBorders>
            <w:shd w:val="clear" w:color="000000" w:fill="auto"/>
            <w:vAlign w:val="center"/>
          </w:tcPr>
          <w:p w:rsidR="00C77047" w:rsidRPr="00C77047" w:rsidRDefault="00C77047" w:rsidP="00561D22">
            <w:pPr>
              <w:spacing w:before="40"/>
              <w:rPr>
                <w:rFonts w:ascii="FlandersArtSans-Regular" w:hAnsi="FlandersArtSans-Regular"/>
                <w:sz w:val="18"/>
              </w:rPr>
            </w:pPr>
            <w:r w:rsidRPr="00C77047">
              <w:rPr>
                <w:rFonts w:ascii="FlandersArtSans-Regular" w:hAnsi="FlandersArtSans-Regular"/>
              </w:rPr>
              <w:fldChar w:fldCharType="begin">
                <w:ffData>
                  <w:name w:val="Tekstvak3"/>
                  <w:enabled/>
                  <w:calcOnExit w:val="0"/>
                  <w:textInput/>
                </w:ffData>
              </w:fldChar>
            </w:r>
            <w:r w:rsidRPr="00C77047">
              <w:rPr>
                <w:rFonts w:ascii="FlandersArtSans-Regular" w:hAnsi="FlandersArtSans-Regular"/>
              </w:rPr>
              <w:instrText xml:space="preserve"> FORMTEXT </w:instrText>
            </w:r>
            <w:r w:rsidRPr="00C77047">
              <w:rPr>
                <w:rFonts w:ascii="FlandersArtSans-Regular" w:hAnsi="FlandersArtSans-Regular"/>
              </w:rPr>
            </w:r>
            <w:r w:rsidRPr="00C77047">
              <w:rPr>
                <w:rFonts w:ascii="FlandersArtSans-Regular" w:hAnsi="FlandersArtSans-Regular"/>
              </w:rPr>
              <w:fldChar w:fldCharType="separate"/>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fldChar w:fldCharType="end"/>
            </w:r>
          </w:p>
        </w:tc>
      </w:tr>
      <w:tr w:rsidR="00C77047" w:rsidRPr="00A42F9D" w:rsidTr="00C069FE">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7" w:type="dxa"/>
          </w:tcPr>
          <w:p w:rsidR="00C77047" w:rsidRPr="00C77047" w:rsidRDefault="00C77047" w:rsidP="00561D22">
            <w:pPr>
              <w:spacing w:before="40"/>
              <w:jc w:val="right"/>
              <w:rPr>
                <w:rFonts w:ascii="FlandersArtSans-Regular" w:hAnsi="FlandersArtSans-Regular"/>
                <w:b/>
              </w:rPr>
            </w:pPr>
          </w:p>
        </w:tc>
        <w:tc>
          <w:tcPr>
            <w:tcW w:w="2622" w:type="dxa"/>
            <w:gridSpan w:val="3"/>
            <w:shd w:val="clear" w:color="000000" w:fill="auto"/>
          </w:tcPr>
          <w:p w:rsidR="00C77047" w:rsidRPr="00C77047" w:rsidRDefault="00C77047" w:rsidP="00561D22">
            <w:pPr>
              <w:spacing w:before="40"/>
              <w:jc w:val="right"/>
              <w:rPr>
                <w:rFonts w:ascii="FlandersArtSans-Regular" w:hAnsi="FlandersArtSans-Regular"/>
              </w:rPr>
            </w:pPr>
            <w:r w:rsidRPr="00C77047">
              <w:rPr>
                <w:rFonts w:ascii="FlandersArtSans-Regular" w:hAnsi="FlandersArtSans-Regular"/>
              </w:rPr>
              <w:t>postnummer en gemeente</w:t>
            </w:r>
          </w:p>
        </w:tc>
        <w:tc>
          <w:tcPr>
            <w:tcW w:w="7229" w:type="dxa"/>
            <w:tcBorders>
              <w:top w:val="dotted" w:sz="6" w:space="0" w:color="auto"/>
              <w:bottom w:val="dotted" w:sz="6" w:space="0" w:color="auto"/>
            </w:tcBorders>
            <w:shd w:val="clear" w:color="000000" w:fill="auto"/>
            <w:vAlign w:val="center"/>
          </w:tcPr>
          <w:p w:rsidR="00C77047" w:rsidRPr="00C77047" w:rsidRDefault="00C77047" w:rsidP="00561D22">
            <w:pPr>
              <w:spacing w:before="40"/>
              <w:rPr>
                <w:rFonts w:ascii="FlandersArtSans-Regular" w:hAnsi="FlandersArtSans-Regular"/>
                <w:sz w:val="18"/>
              </w:rPr>
            </w:pPr>
            <w:r w:rsidRPr="00C77047">
              <w:rPr>
                <w:rFonts w:ascii="FlandersArtSans-Regular" w:hAnsi="FlandersArtSans-Regular"/>
              </w:rPr>
              <w:fldChar w:fldCharType="begin">
                <w:ffData>
                  <w:name w:val="Tekstvak3"/>
                  <w:enabled/>
                  <w:calcOnExit w:val="0"/>
                  <w:textInput/>
                </w:ffData>
              </w:fldChar>
            </w:r>
            <w:r w:rsidRPr="00C77047">
              <w:rPr>
                <w:rFonts w:ascii="FlandersArtSans-Regular" w:hAnsi="FlandersArtSans-Regular"/>
              </w:rPr>
              <w:instrText xml:space="preserve"> FORMTEXT </w:instrText>
            </w:r>
            <w:r w:rsidRPr="00C77047">
              <w:rPr>
                <w:rFonts w:ascii="FlandersArtSans-Regular" w:hAnsi="FlandersArtSans-Regular"/>
              </w:rPr>
            </w:r>
            <w:r w:rsidRPr="00C77047">
              <w:rPr>
                <w:rFonts w:ascii="FlandersArtSans-Regular" w:hAnsi="FlandersArtSans-Regular"/>
              </w:rPr>
              <w:fldChar w:fldCharType="separate"/>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fldChar w:fldCharType="end"/>
            </w:r>
          </w:p>
        </w:tc>
      </w:tr>
      <w:tr w:rsidR="00C77047" w:rsidRPr="00A42F9D" w:rsidTr="00C069FE">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7" w:type="dxa"/>
            <w:tcBorders>
              <w:bottom w:val="nil"/>
            </w:tcBorders>
          </w:tcPr>
          <w:p w:rsidR="00C77047" w:rsidRPr="00C77047" w:rsidRDefault="00C77047" w:rsidP="00561D22">
            <w:pPr>
              <w:spacing w:before="40"/>
              <w:jc w:val="right"/>
              <w:rPr>
                <w:rFonts w:ascii="FlandersArtSans-Regular" w:hAnsi="FlandersArtSans-Regular"/>
                <w:b/>
              </w:rPr>
            </w:pPr>
          </w:p>
        </w:tc>
        <w:tc>
          <w:tcPr>
            <w:tcW w:w="2622" w:type="dxa"/>
            <w:gridSpan w:val="3"/>
            <w:tcBorders>
              <w:bottom w:val="nil"/>
            </w:tcBorders>
            <w:shd w:val="clear" w:color="000000" w:fill="auto"/>
          </w:tcPr>
          <w:p w:rsidR="00C77047" w:rsidRPr="00C77047" w:rsidRDefault="00C77047" w:rsidP="00561D22">
            <w:pPr>
              <w:spacing w:before="40"/>
              <w:jc w:val="right"/>
              <w:rPr>
                <w:rFonts w:ascii="FlandersArtSans-Regular" w:hAnsi="FlandersArtSans-Regular"/>
              </w:rPr>
            </w:pPr>
            <w:r w:rsidRPr="00C77047">
              <w:rPr>
                <w:rFonts w:ascii="FlandersArtSans-Regular" w:hAnsi="FlandersArtSans-Regular"/>
              </w:rPr>
              <w:t>telefoonnummer</w:t>
            </w:r>
          </w:p>
        </w:tc>
        <w:tc>
          <w:tcPr>
            <w:tcW w:w="7229" w:type="dxa"/>
            <w:tcBorders>
              <w:top w:val="dotted" w:sz="6" w:space="0" w:color="auto"/>
              <w:bottom w:val="dotted" w:sz="6" w:space="0" w:color="auto"/>
            </w:tcBorders>
            <w:shd w:val="clear" w:color="000000" w:fill="auto"/>
            <w:vAlign w:val="center"/>
          </w:tcPr>
          <w:p w:rsidR="00C77047" w:rsidRPr="00C77047" w:rsidRDefault="00C77047" w:rsidP="00561D22">
            <w:pPr>
              <w:spacing w:before="40"/>
              <w:rPr>
                <w:rFonts w:ascii="FlandersArtSans-Regular" w:hAnsi="FlandersArtSans-Regular"/>
                <w:sz w:val="18"/>
              </w:rPr>
            </w:pPr>
            <w:r w:rsidRPr="00C77047">
              <w:rPr>
                <w:rFonts w:ascii="FlandersArtSans-Regular" w:hAnsi="FlandersArtSans-Regular"/>
              </w:rPr>
              <w:fldChar w:fldCharType="begin">
                <w:ffData>
                  <w:name w:val="Tekstvak3"/>
                  <w:enabled/>
                  <w:calcOnExit w:val="0"/>
                  <w:textInput/>
                </w:ffData>
              </w:fldChar>
            </w:r>
            <w:r w:rsidRPr="00C77047">
              <w:rPr>
                <w:rFonts w:ascii="FlandersArtSans-Regular" w:hAnsi="FlandersArtSans-Regular"/>
              </w:rPr>
              <w:instrText xml:space="preserve"> FORMTEXT </w:instrText>
            </w:r>
            <w:r w:rsidRPr="00C77047">
              <w:rPr>
                <w:rFonts w:ascii="FlandersArtSans-Regular" w:hAnsi="FlandersArtSans-Regular"/>
              </w:rPr>
            </w:r>
            <w:r w:rsidRPr="00C77047">
              <w:rPr>
                <w:rFonts w:ascii="FlandersArtSans-Regular" w:hAnsi="FlandersArtSans-Regular"/>
              </w:rPr>
              <w:fldChar w:fldCharType="separate"/>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fldChar w:fldCharType="end"/>
            </w:r>
          </w:p>
        </w:tc>
      </w:tr>
      <w:tr w:rsidR="00C77047" w:rsidRPr="00A42F9D" w:rsidTr="00AB1E08">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7" w:type="dxa"/>
          </w:tcPr>
          <w:p w:rsidR="00C77047" w:rsidRPr="00C77047" w:rsidRDefault="00C77047" w:rsidP="00561D22">
            <w:pPr>
              <w:spacing w:before="40"/>
              <w:jc w:val="right"/>
              <w:rPr>
                <w:rFonts w:ascii="FlandersArtSans-Regular" w:hAnsi="FlandersArtSans-Regular"/>
                <w:b/>
              </w:rPr>
            </w:pPr>
          </w:p>
        </w:tc>
        <w:tc>
          <w:tcPr>
            <w:tcW w:w="2622" w:type="dxa"/>
            <w:gridSpan w:val="3"/>
            <w:shd w:val="clear" w:color="000000" w:fill="auto"/>
          </w:tcPr>
          <w:p w:rsidR="00C77047" w:rsidRPr="00C77047" w:rsidRDefault="00C77047" w:rsidP="00561D22">
            <w:pPr>
              <w:spacing w:before="40"/>
              <w:jc w:val="right"/>
              <w:rPr>
                <w:rFonts w:ascii="FlandersArtSans-Regular" w:hAnsi="FlandersArtSans-Regular"/>
              </w:rPr>
            </w:pPr>
            <w:r w:rsidRPr="00C77047">
              <w:rPr>
                <w:rFonts w:ascii="FlandersArtSans-Regular" w:hAnsi="FlandersArtSans-Regular"/>
              </w:rPr>
              <w:t>e-mailadres</w:t>
            </w:r>
          </w:p>
        </w:tc>
        <w:tc>
          <w:tcPr>
            <w:tcW w:w="7229" w:type="dxa"/>
            <w:tcBorders>
              <w:top w:val="dotted" w:sz="6" w:space="0" w:color="auto"/>
              <w:bottom w:val="dotted" w:sz="6" w:space="0" w:color="auto"/>
            </w:tcBorders>
            <w:shd w:val="clear" w:color="000000" w:fill="auto"/>
            <w:vAlign w:val="center"/>
          </w:tcPr>
          <w:p w:rsidR="00C77047" w:rsidRPr="00C77047" w:rsidRDefault="00C77047" w:rsidP="00561D22">
            <w:pPr>
              <w:spacing w:before="40"/>
              <w:rPr>
                <w:rFonts w:ascii="FlandersArtSans-Regular" w:hAnsi="FlandersArtSans-Regular"/>
                <w:sz w:val="18"/>
              </w:rPr>
            </w:pPr>
            <w:r w:rsidRPr="00C77047">
              <w:rPr>
                <w:rFonts w:ascii="FlandersArtSans-Regular" w:hAnsi="FlandersArtSans-Regular"/>
              </w:rPr>
              <w:fldChar w:fldCharType="begin">
                <w:ffData>
                  <w:name w:val="Tekstvak3"/>
                  <w:enabled/>
                  <w:calcOnExit w:val="0"/>
                  <w:textInput/>
                </w:ffData>
              </w:fldChar>
            </w:r>
            <w:r w:rsidRPr="00C77047">
              <w:rPr>
                <w:rFonts w:ascii="FlandersArtSans-Regular" w:hAnsi="FlandersArtSans-Regular"/>
              </w:rPr>
              <w:instrText xml:space="preserve"> FORMTEXT </w:instrText>
            </w:r>
            <w:r w:rsidRPr="00C77047">
              <w:rPr>
                <w:rFonts w:ascii="FlandersArtSans-Regular" w:hAnsi="FlandersArtSans-Regular"/>
              </w:rPr>
            </w:r>
            <w:r w:rsidRPr="00C77047">
              <w:rPr>
                <w:rFonts w:ascii="FlandersArtSans-Regular" w:hAnsi="FlandersArtSans-Regular"/>
              </w:rPr>
              <w:fldChar w:fldCharType="separate"/>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t> </w:t>
            </w:r>
            <w:r w:rsidRPr="00C77047">
              <w:rPr>
                <w:rFonts w:ascii="FlandersArtSans-Regular" w:hAnsi="FlandersArtSans-Regular"/>
              </w:rPr>
              <w:fldChar w:fldCharType="end"/>
            </w:r>
          </w:p>
        </w:tc>
      </w:tr>
      <w:tr w:rsidR="00AB1E08" w:rsidRPr="00A42F9D" w:rsidTr="00AB1E08">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7" w:type="dxa"/>
          </w:tcPr>
          <w:p w:rsidR="00AB1E08" w:rsidRPr="00C77047" w:rsidRDefault="00AB1E08" w:rsidP="00FE686C">
            <w:pPr>
              <w:spacing w:before="100"/>
              <w:rPr>
                <w:rFonts w:ascii="FlandersArtSans-Regular" w:hAnsi="FlandersArtSans-Regular"/>
                <w:b/>
              </w:rPr>
            </w:pPr>
            <w:r w:rsidRPr="00216010">
              <w:rPr>
                <w:rFonts w:asciiTheme="majorHAnsi" w:hAnsiTheme="majorHAnsi"/>
              </w:rPr>
              <w:t xml:space="preserve">1.3 </w:t>
            </w:r>
          </w:p>
        </w:tc>
        <w:tc>
          <w:tcPr>
            <w:tcW w:w="9851" w:type="dxa"/>
            <w:gridSpan w:val="4"/>
            <w:shd w:val="clear" w:color="000000" w:fill="auto"/>
          </w:tcPr>
          <w:p w:rsidR="00AB1E08" w:rsidRPr="00C77047" w:rsidRDefault="00AB1E08" w:rsidP="00561D22">
            <w:pPr>
              <w:spacing w:before="240" w:line="480" w:lineRule="auto"/>
              <w:rPr>
                <w:rFonts w:ascii="FlandersArtSans-Regular" w:hAnsi="FlandersArtSans-Regular"/>
              </w:rPr>
            </w:pPr>
            <w:r w:rsidRPr="00216010">
              <w:rPr>
                <w:rFonts w:asciiTheme="majorHAnsi" w:hAnsiTheme="majorHAnsi"/>
              </w:rPr>
              <w:t>Bankrekeningnummer waarop de subsidie kan gestort worden</w:t>
            </w:r>
          </w:p>
        </w:tc>
      </w:tr>
      <w:tr w:rsidR="00AB1E08" w:rsidRPr="00A42F9D" w:rsidTr="00561D22">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7" w:type="dxa"/>
            <w:tcBorders>
              <w:bottom w:val="nil"/>
            </w:tcBorders>
          </w:tcPr>
          <w:p w:rsidR="00AB1E08" w:rsidRPr="00C77047" w:rsidRDefault="00AB1E08" w:rsidP="00561D22">
            <w:pPr>
              <w:spacing w:before="40"/>
              <w:jc w:val="right"/>
              <w:rPr>
                <w:rFonts w:ascii="FlandersArtSans-Regular" w:hAnsi="FlandersArtSans-Regular"/>
                <w:b/>
              </w:rPr>
            </w:pPr>
          </w:p>
        </w:tc>
        <w:tc>
          <w:tcPr>
            <w:tcW w:w="9851" w:type="dxa"/>
            <w:gridSpan w:val="4"/>
            <w:tcBorders>
              <w:bottom w:val="nil"/>
            </w:tcBorders>
            <w:shd w:val="clear" w:color="000000" w:fill="auto"/>
          </w:tcPr>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16"/>
              <w:gridCol w:w="249"/>
              <w:gridCol w:w="35"/>
              <w:gridCol w:w="249"/>
              <w:gridCol w:w="34"/>
              <w:gridCol w:w="249"/>
              <w:gridCol w:w="35"/>
              <w:gridCol w:w="267"/>
              <w:gridCol w:w="42"/>
              <w:gridCol w:w="223"/>
              <w:gridCol w:w="35"/>
              <w:gridCol w:w="249"/>
              <w:gridCol w:w="34"/>
              <w:gridCol w:w="249"/>
              <w:gridCol w:w="35"/>
              <w:gridCol w:w="249"/>
              <w:gridCol w:w="34"/>
              <w:gridCol w:w="249"/>
              <w:gridCol w:w="284"/>
              <w:gridCol w:w="302"/>
              <w:gridCol w:w="283"/>
              <w:gridCol w:w="284"/>
              <w:gridCol w:w="283"/>
              <w:gridCol w:w="283"/>
              <w:gridCol w:w="283"/>
              <w:gridCol w:w="284"/>
              <w:gridCol w:w="283"/>
              <w:gridCol w:w="284"/>
              <w:gridCol w:w="1844"/>
              <w:gridCol w:w="939"/>
            </w:tblGrid>
            <w:tr w:rsidR="00AB1E08" w:rsidRPr="00216010" w:rsidTr="00AB1E08">
              <w:trPr>
                <w:gridAfter w:val="1"/>
                <w:wAfter w:w="939" w:type="dxa"/>
                <w:cantSplit/>
                <w:trHeight w:val="368"/>
              </w:trPr>
              <w:tc>
                <w:tcPr>
                  <w:tcW w:w="2110" w:type="dxa"/>
                  <w:tcBorders>
                    <w:top w:val="nil"/>
                    <w:left w:val="nil"/>
                    <w:bottom w:val="nil"/>
                    <w:right w:val="single" w:sz="4" w:space="0" w:color="auto"/>
                  </w:tcBorders>
                  <w:shd w:val="clear" w:color="000000" w:fill="auto"/>
                </w:tcPr>
                <w:p w:rsidR="00AB1E08" w:rsidRPr="00216010" w:rsidRDefault="00AB1E08" w:rsidP="00561D22">
                  <w:pPr>
                    <w:spacing w:before="40"/>
                    <w:ind w:left="339"/>
                    <w:jc w:val="center"/>
                    <w:rPr>
                      <w:rFonts w:ascii="FlandersArtSans-Regular" w:hAnsi="FlandersArtSans-Regular"/>
                      <w:b/>
                    </w:rPr>
                  </w:pPr>
                  <w:r w:rsidRPr="00216010">
                    <w:rPr>
                      <w:rFonts w:ascii="FlandersArtSans-Regular" w:hAnsi="FlandersArtSans-Regular"/>
                    </w:rPr>
                    <w:t>IBAN</w:t>
                  </w:r>
                </w:p>
              </w:tc>
              <w:tc>
                <w:tcPr>
                  <w:tcW w:w="26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t>B</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t>E</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302"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65" w:type="dxa"/>
                  <w:gridSpan w:val="2"/>
                  <w:tcBorders>
                    <w:top w:val="nil"/>
                    <w:left w:val="single" w:sz="4" w:space="0" w:color="auto"/>
                    <w:bottom w:val="nil"/>
                    <w:right w:val="single" w:sz="4" w:space="0" w:color="auto"/>
                  </w:tcBorders>
                  <w:shd w:val="clear" w:color="000000" w:fill="auto"/>
                  <w:vAlign w:val="center"/>
                </w:tcPr>
                <w:p w:rsidR="00AB1E08" w:rsidRPr="00216010" w:rsidRDefault="00AB1E08" w:rsidP="00561D22">
                  <w:pPr>
                    <w:spacing w:before="80"/>
                    <w:jc w:val="center"/>
                    <w:rPr>
                      <w:rFonts w:ascii="FlandersArtSans-Regular" w:hAnsi="FlandersArtSans-Regular"/>
                      <w:sz w:val="18"/>
                    </w:rPr>
                  </w:pPr>
                  <w:r w:rsidRPr="00216010">
                    <w:rPr>
                      <w:rFonts w:ascii="FlandersArtSans-Regular" w:hAnsi="FlandersArtSans-Regular"/>
                      <w:sz w:val="18"/>
                    </w:rPr>
                    <w:t>-</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4" w:type="dxa"/>
                  <w:tcBorders>
                    <w:top w:val="nil"/>
                    <w:left w:val="single" w:sz="4" w:space="0" w:color="auto"/>
                    <w:bottom w:val="nil"/>
                    <w:right w:val="single" w:sz="4" w:space="0" w:color="auto"/>
                  </w:tcBorders>
                  <w:shd w:val="clear" w:color="000000" w:fill="auto"/>
                  <w:vAlign w:val="center"/>
                </w:tcPr>
                <w:p w:rsidR="00AB1E08" w:rsidRPr="00216010" w:rsidRDefault="00AB1E08" w:rsidP="00561D22">
                  <w:pPr>
                    <w:spacing w:before="80"/>
                    <w:jc w:val="center"/>
                    <w:rPr>
                      <w:rFonts w:ascii="FlandersArtSans-Regular" w:hAnsi="FlandersArtSans-Regular"/>
                      <w:sz w:val="18"/>
                    </w:rPr>
                  </w:pPr>
                  <w:r w:rsidRPr="00216010">
                    <w:rPr>
                      <w:rFonts w:ascii="FlandersArtSans-Regular" w:hAnsi="FlandersArtSans-Regular"/>
                      <w:sz w:val="18"/>
                    </w:rPr>
                    <w:t>-</w:t>
                  </w:r>
                </w:p>
              </w:tc>
              <w:tc>
                <w:tcPr>
                  <w:tcW w:w="302" w:type="dxa"/>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spacing w:before="8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3" w:type="dxa"/>
                  <w:tcBorders>
                    <w:top w:val="nil"/>
                    <w:left w:val="single" w:sz="4" w:space="0" w:color="auto"/>
                    <w:bottom w:val="nil"/>
                    <w:right w:val="single" w:sz="4" w:space="0" w:color="auto"/>
                  </w:tcBorders>
                  <w:shd w:val="clear" w:color="000000" w:fill="auto"/>
                  <w:vAlign w:val="center"/>
                </w:tcPr>
                <w:p w:rsidR="00AB1E08" w:rsidRPr="00216010" w:rsidRDefault="00AB1E08" w:rsidP="00561D22">
                  <w:pPr>
                    <w:spacing w:before="60" w:after="40"/>
                    <w:jc w:val="center"/>
                    <w:rPr>
                      <w:rFonts w:ascii="FlandersArtSans-Regular" w:hAnsi="FlandersArtSans-Regular"/>
                      <w:sz w:val="18"/>
                    </w:rPr>
                  </w:pPr>
                  <w:r w:rsidRPr="00216010">
                    <w:rPr>
                      <w:rFonts w:ascii="FlandersArtSans-Regular" w:hAnsi="FlandersArtSans-Regular"/>
                      <w:sz w:val="18"/>
                    </w:rPr>
                    <w:t>-</w:t>
                  </w:r>
                </w:p>
              </w:tc>
              <w:tc>
                <w:tcPr>
                  <w:tcW w:w="283" w:type="dxa"/>
                  <w:tcBorders>
                    <w:top w:val="single" w:sz="4" w:space="0" w:color="auto"/>
                    <w:left w:val="single" w:sz="4" w:space="0" w:color="auto"/>
                    <w:bottom w:val="single" w:sz="4" w:space="0" w:color="auto"/>
                    <w:right w:val="nil"/>
                  </w:tcBorders>
                  <w:shd w:val="clear" w:color="000000" w:fill="auto"/>
                  <w:vAlign w:val="center"/>
                </w:tcPr>
                <w:p w:rsidR="00AB1E08" w:rsidRPr="00216010" w:rsidRDefault="00AB1E08" w:rsidP="00561D22">
                  <w:pPr>
                    <w:spacing w:before="60" w:after="4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4" w:type="dxa"/>
                  <w:tcBorders>
                    <w:top w:val="single" w:sz="4" w:space="0" w:color="auto"/>
                    <w:left w:val="single" w:sz="4" w:space="0" w:color="auto"/>
                    <w:bottom w:val="single" w:sz="4" w:space="0" w:color="auto"/>
                    <w:right w:val="nil"/>
                  </w:tcBorders>
                  <w:shd w:val="clear" w:color="000000" w:fill="auto"/>
                  <w:vAlign w:val="center"/>
                </w:tcPr>
                <w:p w:rsidR="00AB1E08" w:rsidRPr="00216010" w:rsidRDefault="00AB1E08" w:rsidP="00561D22">
                  <w:pPr>
                    <w:spacing w:before="60" w:after="4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3" w:type="dxa"/>
                  <w:tcBorders>
                    <w:top w:val="single" w:sz="4" w:space="0" w:color="auto"/>
                    <w:left w:val="single" w:sz="4" w:space="0" w:color="auto"/>
                    <w:bottom w:val="single" w:sz="4" w:space="0" w:color="auto"/>
                    <w:right w:val="nil"/>
                  </w:tcBorders>
                  <w:shd w:val="clear" w:color="000000" w:fill="auto"/>
                  <w:vAlign w:val="center"/>
                </w:tcPr>
                <w:p w:rsidR="00AB1E08" w:rsidRPr="00216010" w:rsidRDefault="00AB1E08" w:rsidP="00561D22">
                  <w:pPr>
                    <w:spacing w:before="60" w:after="4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4" w:type="dxa"/>
                  <w:tcBorders>
                    <w:top w:val="single" w:sz="4" w:space="0" w:color="auto"/>
                    <w:left w:val="single" w:sz="4" w:space="0" w:color="auto"/>
                    <w:bottom w:val="single" w:sz="4" w:space="0" w:color="auto"/>
                    <w:right w:val="nil"/>
                  </w:tcBorders>
                  <w:shd w:val="clear" w:color="000000" w:fill="auto"/>
                  <w:vAlign w:val="center"/>
                </w:tcPr>
                <w:p w:rsidR="00AB1E08" w:rsidRPr="00216010" w:rsidRDefault="00AB1E08" w:rsidP="00561D22">
                  <w:pPr>
                    <w:spacing w:before="60" w:after="40"/>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1844" w:type="dxa"/>
                  <w:tcBorders>
                    <w:top w:val="nil"/>
                    <w:left w:val="single" w:sz="4" w:space="0" w:color="auto"/>
                    <w:bottom w:val="nil"/>
                    <w:right w:val="nil"/>
                  </w:tcBorders>
                  <w:shd w:val="clear" w:color="000000" w:fill="auto"/>
                </w:tcPr>
                <w:p w:rsidR="00AB1E08" w:rsidRPr="00216010" w:rsidRDefault="00AB1E08" w:rsidP="00561D22">
                  <w:pPr>
                    <w:spacing w:before="60" w:after="40"/>
                    <w:rPr>
                      <w:rFonts w:ascii="FlandersArtSans-Regular" w:hAnsi="FlandersArtSans-Regular"/>
                      <w:sz w:val="18"/>
                    </w:rPr>
                  </w:pPr>
                </w:p>
              </w:tc>
            </w:tr>
            <w:tr w:rsidR="00AB1E08" w:rsidRPr="00216010" w:rsidTr="00561D22">
              <w:trPr>
                <w:trHeight w:hRule="exact" w:val="119"/>
              </w:trPr>
              <w:tc>
                <w:tcPr>
                  <w:tcW w:w="10279" w:type="dxa"/>
                  <w:gridSpan w:val="31"/>
                  <w:tcBorders>
                    <w:top w:val="nil"/>
                    <w:left w:val="nil"/>
                    <w:bottom w:val="nil"/>
                    <w:right w:val="nil"/>
                  </w:tcBorders>
                </w:tcPr>
                <w:p w:rsidR="00AB1E08" w:rsidRPr="00216010" w:rsidRDefault="00AB1E08" w:rsidP="00561D22">
                  <w:pPr>
                    <w:rPr>
                      <w:rFonts w:ascii="FlandersArtSans-Regular" w:hAnsi="FlandersArtSans-Regular"/>
                    </w:rPr>
                  </w:pPr>
                </w:p>
              </w:tc>
            </w:tr>
            <w:tr w:rsidR="00AB1E08" w:rsidRPr="00216010" w:rsidTr="00561D22">
              <w:trPr>
                <w:gridAfter w:val="13"/>
                <w:wAfter w:w="5885" w:type="dxa"/>
                <w:cantSplit/>
                <w:trHeight w:hRule="exact" w:val="397"/>
              </w:trPr>
              <w:tc>
                <w:tcPr>
                  <w:tcW w:w="2126" w:type="dxa"/>
                  <w:gridSpan w:val="2"/>
                  <w:tcBorders>
                    <w:top w:val="nil"/>
                    <w:left w:val="nil"/>
                    <w:bottom w:val="nil"/>
                    <w:right w:val="single" w:sz="4" w:space="0" w:color="auto"/>
                  </w:tcBorders>
                  <w:shd w:val="clear" w:color="000000" w:fill="auto"/>
                </w:tcPr>
                <w:p w:rsidR="00AB1E08" w:rsidRPr="00216010" w:rsidRDefault="00AB1E08" w:rsidP="00561D22">
                  <w:pPr>
                    <w:spacing w:before="40" w:line="360" w:lineRule="auto"/>
                    <w:ind w:left="638" w:right="348"/>
                    <w:jc w:val="center"/>
                    <w:rPr>
                      <w:rFonts w:ascii="FlandersArtSans-Regular" w:hAnsi="FlandersArtSans-Regular"/>
                      <w:b/>
                    </w:rPr>
                  </w:pPr>
                  <w:r w:rsidRPr="00216010">
                    <w:rPr>
                      <w:rFonts w:ascii="FlandersArtSans-Regular" w:hAnsi="FlandersArtSans-Regular"/>
                    </w:rPr>
                    <w:t>BIC</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tabs>
                      <w:tab w:val="left" w:pos="638"/>
                      <w:tab w:val="left" w:pos="1702"/>
                    </w:tabs>
                    <w:spacing w:before="80" w:line="360" w:lineRule="auto"/>
                    <w:ind w:right="348"/>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tabs>
                      <w:tab w:val="left" w:pos="638"/>
                      <w:tab w:val="left" w:pos="1702"/>
                    </w:tabs>
                    <w:spacing w:before="80" w:line="360" w:lineRule="auto"/>
                    <w:ind w:right="348"/>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tabs>
                      <w:tab w:val="left" w:pos="638"/>
                      <w:tab w:val="left" w:pos="1702"/>
                    </w:tabs>
                    <w:spacing w:before="80" w:line="360" w:lineRule="auto"/>
                    <w:ind w:right="348"/>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30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tabs>
                      <w:tab w:val="left" w:pos="638"/>
                      <w:tab w:val="left" w:pos="1702"/>
                    </w:tabs>
                    <w:spacing w:before="80" w:line="360" w:lineRule="auto"/>
                    <w:ind w:right="348"/>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58"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tabs>
                      <w:tab w:val="left" w:pos="638"/>
                      <w:tab w:val="left" w:pos="1702"/>
                    </w:tabs>
                    <w:spacing w:before="80" w:line="360" w:lineRule="auto"/>
                    <w:ind w:right="348"/>
                    <w:jc w:val="center"/>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tabs>
                      <w:tab w:val="left" w:pos="638"/>
                      <w:tab w:val="left" w:pos="1702"/>
                    </w:tabs>
                    <w:spacing w:before="80" w:line="360" w:lineRule="auto"/>
                    <w:ind w:right="348"/>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tabs>
                      <w:tab w:val="left" w:pos="638"/>
                      <w:tab w:val="left" w:pos="1702"/>
                    </w:tabs>
                    <w:spacing w:before="80" w:line="360" w:lineRule="auto"/>
                    <w:ind w:right="348"/>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B1E08" w:rsidRPr="00216010" w:rsidRDefault="00AB1E08" w:rsidP="00561D22">
                  <w:pPr>
                    <w:tabs>
                      <w:tab w:val="left" w:pos="638"/>
                      <w:tab w:val="left" w:pos="1702"/>
                    </w:tabs>
                    <w:spacing w:before="80" w:line="360" w:lineRule="auto"/>
                    <w:ind w:right="348"/>
                    <w:rPr>
                      <w:rFonts w:ascii="FlandersArtSans-Regular" w:hAnsi="FlandersArtSans-Regular"/>
                      <w:sz w:val="18"/>
                    </w:rPr>
                  </w:pPr>
                  <w:r w:rsidRPr="00216010">
                    <w:rPr>
                      <w:rFonts w:ascii="FlandersArtSans-Regular" w:hAnsi="FlandersArtSans-Regular"/>
                      <w:sz w:val="18"/>
                    </w:rPr>
                    <w:fldChar w:fldCharType="begin">
                      <w:ffData>
                        <w:name w:val="Tekstvak4"/>
                        <w:enabled/>
                        <w:calcOnExit w:val="0"/>
                        <w:textInput>
                          <w:type w:val="number"/>
                          <w:maxLength w:val="1"/>
                          <w:format w:val="0"/>
                        </w:textInput>
                      </w:ffData>
                    </w:fldChar>
                  </w:r>
                  <w:r w:rsidRPr="00216010">
                    <w:rPr>
                      <w:rFonts w:ascii="FlandersArtSans-Regular" w:hAnsi="FlandersArtSans-Regular"/>
                      <w:sz w:val="18"/>
                    </w:rPr>
                    <w:instrText xml:space="preserve"> FORMTEXT </w:instrText>
                  </w:r>
                  <w:r w:rsidRPr="00216010">
                    <w:rPr>
                      <w:rFonts w:ascii="FlandersArtSans-Regular" w:hAnsi="FlandersArtSans-Regular"/>
                      <w:sz w:val="18"/>
                    </w:rPr>
                  </w:r>
                  <w:r w:rsidRPr="00216010">
                    <w:rPr>
                      <w:rFonts w:ascii="FlandersArtSans-Regular" w:hAnsi="FlandersArtSans-Regular"/>
                      <w:sz w:val="18"/>
                    </w:rPr>
                    <w:fldChar w:fldCharType="separate"/>
                  </w:r>
                  <w:r w:rsidRPr="00216010">
                    <w:rPr>
                      <w:rFonts w:ascii="Times New Roman" w:hAnsi="Times New Roman" w:cs="Times New Roman"/>
                      <w:noProof/>
                      <w:sz w:val="18"/>
                    </w:rPr>
                    <w:t> </w:t>
                  </w:r>
                  <w:r w:rsidRPr="00216010">
                    <w:rPr>
                      <w:rFonts w:ascii="FlandersArtSans-Regular" w:hAnsi="FlandersArtSans-Regular"/>
                      <w:sz w:val="18"/>
                    </w:rPr>
                    <w:fldChar w:fldCharType="end"/>
                  </w:r>
                </w:p>
              </w:tc>
            </w:tr>
          </w:tbl>
          <w:p w:rsidR="00AB1E08" w:rsidRPr="00C77047" w:rsidRDefault="00AB1E08" w:rsidP="00561D22">
            <w:pPr>
              <w:spacing w:before="40"/>
              <w:rPr>
                <w:rFonts w:ascii="FlandersArtSans-Regular" w:hAnsi="FlandersArtSans-Regular"/>
              </w:rPr>
            </w:pPr>
          </w:p>
        </w:tc>
      </w:tr>
    </w:tbl>
    <w:p w:rsidR="0022006D" w:rsidRPr="00207B43" w:rsidRDefault="0022006D" w:rsidP="00207B43">
      <w:pPr>
        <w:rPr>
          <w:rFonts w:asciiTheme="majorHAnsi" w:hAnsiTheme="majorHAnsi"/>
        </w:rPr>
        <w:sectPr w:rsidR="0022006D" w:rsidRPr="00207B43" w:rsidSect="00207B43">
          <w:footerReference w:type="even" r:id="rId12"/>
          <w:footerReference w:type="default" r:id="rId13"/>
          <w:headerReference w:type="first" r:id="rId14"/>
          <w:footerReference w:type="first" r:id="rId15"/>
          <w:type w:val="continuous"/>
          <w:pgSz w:w="11906" w:h="16838" w:code="9"/>
          <w:pgMar w:top="2145" w:right="851" w:bottom="1701" w:left="1134" w:header="964" w:footer="851" w:gutter="0"/>
          <w:cols w:space="708"/>
          <w:formProt w:val="0"/>
          <w:titlePg/>
          <w:docGrid w:linePitch="360"/>
        </w:sectPr>
      </w:pPr>
    </w:p>
    <w:tbl>
      <w:tblPr>
        <w:tblW w:w="102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62"/>
        <w:gridCol w:w="9782"/>
      </w:tblGrid>
      <w:tr w:rsidR="00C77047" w:rsidRPr="00482C24" w:rsidTr="0022006D">
        <w:trPr>
          <w:trHeight w:hRule="exact" w:val="468"/>
        </w:trPr>
        <w:tc>
          <w:tcPr>
            <w:tcW w:w="434" w:type="dxa"/>
            <w:tcBorders>
              <w:top w:val="nil"/>
              <w:left w:val="nil"/>
              <w:bottom w:val="nil"/>
              <w:right w:val="nil"/>
            </w:tcBorders>
          </w:tcPr>
          <w:p w:rsidR="00C77047" w:rsidRPr="00482C24" w:rsidRDefault="00C77047" w:rsidP="00561D22">
            <w:pPr>
              <w:rPr>
                <w:rFonts w:ascii="FlandersArtSans-Regular" w:hAnsi="FlandersArtSans-Regular" w:cs="Arial"/>
                <w:b/>
                <w:sz w:val="24"/>
                <w:szCs w:val="24"/>
              </w:rPr>
            </w:pPr>
            <w:r w:rsidRPr="00482C24">
              <w:rPr>
                <w:rFonts w:ascii="FlandersArtSans-Regular" w:hAnsi="FlandersArtSans-Regular" w:cs="Arial"/>
                <w:b/>
                <w:sz w:val="24"/>
                <w:szCs w:val="24"/>
              </w:rPr>
              <w:lastRenderedPageBreak/>
              <w:t>2.</w:t>
            </w:r>
          </w:p>
        </w:tc>
        <w:tc>
          <w:tcPr>
            <w:tcW w:w="9844" w:type="dxa"/>
            <w:gridSpan w:val="2"/>
            <w:tcBorders>
              <w:top w:val="nil"/>
              <w:left w:val="nil"/>
              <w:bottom w:val="nil"/>
              <w:right w:val="nil"/>
            </w:tcBorders>
            <w:shd w:val="pct50" w:color="000000" w:fill="auto"/>
          </w:tcPr>
          <w:p w:rsidR="00C77047" w:rsidRPr="008B6EE7" w:rsidRDefault="008B6EE7" w:rsidP="00D77A5C">
            <w:pPr>
              <w:pStyle w:val="Kop3"/>
              <w:numPr>
                <w:ilvl w:val="0"/>
                <w:numId w:val="0"/>
              </w:numPr>
              <w:spacing w:before="0" w:after="0"/>
              <w:ind w:left="-7"/>
              <w:rPr>
                <w:rFonts w:asciiTheme="majorHAnsi" w:hAnsiTheme="majorHAnsi"/>
                <w:color w:val="FFFFFF"/>
              </w:rPr>
            </w:pPr>
            <w:r w:rsidRPr="008B6EE7">
              <w:rPr>
                <w:rFonts w:asciiTheme="majorHAnsi" w:hAnsiTheme="majorHAnsi"/>
                <w:color w:val="FFFFFF"/>
              </w:rPr>
              <w:t xml:space="preserve">Identificatie </w:t>
            </w:r>
            <w:r w:rsidR="00D77A5C">
              <w:rPr>
                <w:rFonts w:asciiTheme="majorHAnsi" w:hAnsiTheme="majorHAnsi"/>
                <w:color w:val="FFFFFF"/>
              </w:rPr>
              <w:t>project</w:t>
            </w:r>
          </w:p>
        </w:tc>
      </w:tr>
      <w:tr w:rsidR="00D77A5C" w:rsidRPr="00482C24" w:rsidTr="00E47782">
        <w:trPr>
          <w:trHeight w:hRule="exact" w:val="1128"/>
        </w:trPr>
        <w:tc>
          <w:tcPr>
            <w:tcW w:w="496" w:type="dxa"/>
            <w:gridSpan w:val="2"/>
            <w:tcBorders>
              <w:top w:val="nil"/>
              <w:left w:val="nil"/>
              <w:bottom w:val="nil"/>
              <w:right w:val="nil"/>
            </w:tcBorders>
          </w:tcPr>
          <w:p w:rsidR="00D77A5C" w:rsidRPr="00D77A5C" w:rsidRDefault="00D77A5C" w:rsidP="00561D22">
            <w:pPr>
              <w:rPr>
                <w:rFonts w:asciiTheme="majorHAnsi" w:hAnsiTheme="majorHAnsi"/>
              </w:rPr>
            </w:pPr>
            <w:r w:rsidRPr="00D77A5C">
              <w:rPr>
                <w:rFonts w:asciiTheme="majorHAnsi" w:hAnsiTheme="majorHAnsi"/>
              </w:rPr>
              <w:t>2.1</w:t>
            </w:r>
          </w:p>
        </w:tc>
        <w:tc>
          <w:tcPr>
            <w:tcW w:w="9782" w:type="dxa"/>
            <w:tcBorders>
              <w:top w:val="nil"/>
              <w:left w:val="nil"/>
              <w:bottom w:val="nil"/>
              <w:right w:val="nil"/>
            </w:tcBorders>
          </w:tcPr>
          <w:p w:rsidR="00E47782" w:rsidRDefault="00D77A5C" w:rsidP="00561D22">
            <w:pPr>
              <w:rPr>
                <w:rFonts w:asciiTheme="majorHAnsi" w:hAnsiTheme="majorHAnsi"/>
              </w:rPr>
            </w:pPr>
            <w:r w:rsidRPr="00D77A5C">
              <w:rPr>
                <w:rFonts w:asciiTheme="majorHAnsi" w:hAnsiTheme="majorHAnsi"/>
              </w:rPr>
              <w:t>Naam van project</w:t>
            </w:r>
          </w:p>
          <w:p w:rsidR="00E47782" w:rsidRPr="00E47782" w:rsidRDefault="00E47782" w:rsidP="00561D22">
            <w:pPr>
              <w:rPr>
                <w:rFonts w:asciiTheme="majorHAnsi" w:hAnsiTheme="majorHAnsi"/>
                <w:sz w:val="16"/>
                <w:szCs w:val="16"/>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1231"/>
              <w:gridCol w:w="6326"/>
              <w:gridCol w:w="1231"/>
            </w:tblGrid>
            <w:tr w:rsidR="00E47782" w:rsidRPr="00482C24" w:rsidTr="00E47782">
              <w:trPr>
                <w:gridAfter w:val="1"/>
                <w:wAfter w:w="1231" w:type="dxa"/>
                <w:trHeight w:hRule="exact" w:val="397"/>
              </w:trPr>
              <w:tc>
                <w:tcPr>
                  <w:tcW w:w="1489" w:type="dxa"/>
                  <w:tcBorders>
                    <w:top w:val="nil"/>
                    <w:left w:val="nil"/>
                    <w:bottom w:val="nil"/>
                    <w:right w:val="nil"/>
                  </w:tcBorders>
                  <w:shd w:val="clear" w:color="000000" w:fill="auto"/>
                </w:tcPr>
                <w:p w:rsidR="00E47782" w:rsidRPr="00482C24" w:rsidRDefault="00E47782" w:rsidP="00E47782">
                  <w:pPr>
                    <w:spacing w:before="120"/>
                    <w:jc w:val="right"/>
                    <w:rPr>
                      <w:rFonts w:ascii="FlandersArtSans-Regular" w:hAnsi="FlandersArtSans-Regular"/>
                      <w:b/>
                    </w:rPr>
                  </w:pPr>
                  <w:r w:rsidRPr="00482C24">
                    <w:rPr>
                      <w:rFonts w:ascii="FlandersArtSans-Regular" w:hAnsi="FlandersArtSans-Regular"/>
                    </w:rPr>
                    <w:t>Projectnaam:</w:t>
                  </w:r>
                </w:p>
              </w:tc>
              <w:tc>
                <w:tcPr>
                  <w:tcW w:w="7557" w:type="dxa"/>
                  <w:gridSpan w:val="2"/>
                  <w:tcBorders>
                    <w:top w:val="nil"/>
                    <w:left w:val="nil"/>
                    <w:bottom w:val="dotted" w:sz="6" w:space="0" w:color="auto"/>
                    <w:right w:val="nil"/>
                  </w:tcBorders>
                  <w:shd w:val="clear" w:color="000000" w:fill="auto"/>
                </w:tcPr>
                <w:p w:rsidR="00E47782" w:rsidRPr="00482C24" w:rsidRDefault="00E47782" w:rsidP="00E47782">
                  <w:pPr>
                    <w:spacing w:before="120"/>
                    <w:rPr>
                      <w:rFonts w:ascii="FlandersArtSans-Regular" w:hAnsi="FlandersArtSans-Regular"/>
                      <w:sz w:val="18"/>
                    </w:rPr>
                  </w:pPr>
                  <w:r w:rsidRPr="00482C24">
                    <w:rPr>
                      <w:rFonts w:ascii="FlandersArtSans-Regular" w:hAnsi="FlandersArtSans-Regular"/>
                    </w:rPr>
                    <w:fldChar w:fldCharType="begin">
                      <w:ffData>
                        <w:name w:val="Tekstvak3"/>
                        <w:enabled/>
                        <w:calcOnExit w:val="0"/>
                        <w:textInput/>
                      </w:ffData>
                    </w:fldChar>
                  </w:r>
                  <w:r w:rsidRPr="00482C24">
                    <w:rPr>
                      <w:rFonts w:ascii="FlandersArtSans-Regular" w:hAnsi="FlandersArtSans-Regular"/>
                    </w:rPr>
                    <w:instrText xml:space="preserve"> FORMTEXT </w:instrText>
                  </w:r>
                  <w:r w:rsidRPr="00482C24">
                    <w:rPr>
                      <w:rFonts w:ascii="FlandersArtSans-Regular" w:hAnsi="FlandersArtSans-Regular"/>
                    </w:rPr>
                  </w:r>
                  <w:r w:rsidRPr="00482C24">
                    <w:rPr>
                      <w:rFonts w:ascii="FlandersArtSans-Regular" w:hAnsi="FlandersArtSans-Regular"/>
                    </w:rPr>
                    <w:fldChar w:fldCharType="separate"/>
                  </w:r>
                  <w:r w:rsidRPr="00482C24">
                    <w:rPr>
                      <w:rFonts w:ascii="FlandersArtSans-Regular" w:hAnsi="FlandersArtSans-Regular"/>
                    </w:rPr>
                    <w:t> </w:t>
                  </w:r>
                  <w:r w:rsidRPr="00482C24">
                    <w:rPr>
                      <w:rFonts w:ascii="FlandersArtSans-Regular" w:hAnsi="FlandersArtSans-Regular"/>
                    </w:rPr>
                    <w:t> </w:t>
                  </w:r>
                  <w:r w:rsidRPr="00482C24">
                    <w:rPr>
                      <w:rFonts w:ascii="FlandersArtSans-Regular" w:hAnsi="FlandersArtSans-Regular"/>
                    </w:rPr>
                    <w:t> </w:t>
                  </w:r>
                  <w:r w:rsidRPr="00482C24">
                    <w:rPr>
                      <w:rFonts w:ascii="FlandersArtSans-Regular" w:hAnsi="FlandersArtSans-Regular"/>
                    </w:rPr>
                    <w:t> </w:t>
                  </w:r>
                  <w:r w:rsidRPr="00482C24">
                    <w:rPr>
                      <w:rFonts w:ascii="FlandersArtSans-Regular" w:hAnsi="FlandersArtSans-Regular"/>
                    </w:rPr>
                    <w:t> </w:t>
                  </w:r>
                  <w:r w:rsidRPr="00482C24">
                    <w:rPr>
                      <w:rFonts w:ascii="FlandersArtSans-Regular" w:hAnsi="FlandersArtSans-Regular"/>
                    </w:rPr>
                    <w:fldChar w:fldCharType="end"/>
                  </w:r>
                </w:p>
              </w:tc>
            </w:tr>
            <w:tr w:rsidR="00E47782" w:rsidRPr="00482C24" w:rsidTr="00E47782">
              <w:trPr>
                <w:trHeight w:hRule="exact" w:val="310"/>
              </w:trPr>
              <w:tc>
                <w:tcPr>
                  <w:tcW w:w="2720" w:type="dxa"/>
                  <w:gridSpan w:val="2"/>
                  <w:tcBorders>
                    <w:top w:val="nil"/>
                    <w:left w:val="nil"/>
                    <w:bottom w:val="nil"/>
                    <w:right w:val="nil"/>
                  </w:tcBorders>
                  <w:shd w:val="clear" w:color="000000" w:fill="auto"/>
                </w:tcPr>
                <w:p w:rsidR="00E47782" w:rsidRPr="00482C24" w:rsidRDefault="00E47782" w:rsidP="00073BE0">
                  <w:pPr>
                    <w:spacing w:before="120"/>
                    <w:jc w:val="right"/>
                    <w:rPr>
                      <w:rFonts w:ascii="FlandersArtSans-Regular" w:hAnsi="FlandersArtSans-Regular"/>
                    </w:rPr>
                  </w:pPr>
                </w:p>
              </w:tc>
              <w:tc>
                <w:tcPr>
                  <w:tcW w:w="7557" w:type="dxa"/>
                  <w:gridSpan w:val="2"/>
                  <w:tcBorders>
                    <w:top w:val="dotted" w:sz="6" w:space="0" w:color="auto"/>
                    <w:left w:val="nil"/>
                    <w:bottom w:val="nil"/>
                    <w:right w:val="nil"/>
                  </w:tcBorders>
                  <w:shd w:val="clear" w:color="000000" w:fill="auto"/>
                </w:tcPr>
                <w:p w:rsidR="00E47782" w:rsidRPr="00482C24" w:rsidRDefault="00E47782" w:rsidP="00073BE0">
                  <w:pPr>
                    <w:spacing w:before="120"/>
                    <w:rPr>
                      <w:rFonts w:ascii="FlandersArtSans-Regular" w:hAnsi="FlandersArtSans-Regular"/>
                    </w:rPr>
                  </w:pPr>
                </w:p>
              </w:tc>
            </w:tr>
          </w:tbl>
          <w:p w:rsidR="006D62DE" w:rsidRPr="00D77A5C" w:rsidRDefault="006D62DE" w:rsidP="00561D22">
            <w:pPr>
              <w:rPr>
                <w:rFonts w:ascii="FlandersArtSans-Regular" w:hAnsi="FlandersArtSans-Regular"/>
              </w:rPr>
            </w:pPr>
          </w:p>
        </w:tc>
      </w:tr>
      <w:tr w:rsidR="00482C24" w:rsidRPr="00A42F9D" w:rsidTr="00D77A5C">
        <w:trPr>
          <w:trHeight w:hRule="exact" w:val="507"/>
        </w:trPr>
        <w:tc>
          <w:tcPr>
            <w:tcW w:w="496" w:type="dxa"/>
            <w:gridSpan w:val="2"/>
            <w:tcBorders>
              <w:top w:val="nil"/>
              <w:left w:val="nil"/>
              <w:bottom w:val="nil"/>
              <w:right w:val="nil"/>
            </w:tcBorders>
          </w:tcPr>
          <w:p w:rsidR="00482C24" w:rsidRPr="004077A4" w:rsidRDefault="00482C24" w:rsidP="00561D22">
            <w:pPr>
              <w:rPr>
                <w:rFonts w:ascii="FlandersArtSans-Regular" w:hAnsi="FlandersArtSans-Regular" w:cs="Arial"/>
              </w:rPr>
            </w:pPr>
            <w:r w:rsidRPr="004077A4">
              <w:rPr>
                <w:rFonts w:ascii="FlandersArtSans-Regular" w:hAnsi="FlandersArtSans-Regular" w:cs="Arial"/>
                <w:b/>
                <w:sz w:val="24"/>
                <w:szCs w:val="24"/>
              </w:rPr>
              <w:t>3.</w:t>
            </w:r>
          </w:p>
        </w:tc>
        <w:tc>
          <w:tcPr>
            <w:tcW w:w="9782" w:type="dxa"/>
            <w:tcBorders>
              <w:top w:val="nil"/>
              <w:left w:val="nil"/>
              <w:bottom w:val="nil"/>
              <w:right w:val="nil"/>
            </w:tcBorders>
            <w:shd w:val="pct50" w:color="000000" w:fill="auto"/>
          </w:tcPr>
          <w:p w:rsidR="00482C24" w:rsidRPr="0022006D" w:rsidRDefault="0022006D" w:rsidP="00482C24">
            <w:pPr>
              <w:pStyle w:val="Kop3"/>
              <w:numPr>
                <w:ilvl w:val="0"/>
                <w:numId w:val="0"/>
              </w:numPr>
              <w:spacing w:before="0" w:after="0" w:line="240" w:lineRule="auto"/>
              <w:rPr>
                <w:rFonts w:asciiTheme="majorHAnsi" w:hAnsiTheme="majorHAnsi"/>
                <w:color w:val="FFFFFF"/>
              </w:rPr>
            </w:pPr>
            <w:r w:rsidRPr="0022006D">
              <w:rPr>
                <w:rFonts w:asciiTheme="majorHAnsi" w:hAnsiTheme="majorHAnsi"/>
                <w:color w:val="FFFFFF"/>
              </w:rPr>
              <w:t>Plan van de uitgevoerde maatregelen</w:t>
            </w:r>
          </w:p>
        </w:tc>
      </w:tr>
      <w:tr w:rsidR="008B6EE7" w:rsidRPr="00A42F9D" w:rsidTr="00494095">
        <w:trPr>
          <w:trHeight w:hRule="exact" w:val="484"/>
        </w:trPr>
        <w:tc>
          <w:tcPr>
            <w:tcW w:w="496" w:type="dxa"/>
            <w:gridSpan w:val="2"/>
            <w:tcBorders>
              <w:top w:val="nil"/>
              <w:left w:val="nil"/>
              <w:bottom w:val="nil"/>
              <w:right w:val="nil"/>
            </w:tcBorders>
          </w:tcPr>
          <w:p w:rsidR="008B6EE7" w:rsidRPr="008B6EE7" w:rsidRDefault="008B6EE7" w:rsidP="00561D22">
            <w:pPr>
              <w:rPr>
                <w:rFonts w:asciiTheme="majorHAnsi" w:hAnsiTheme="majorHAnsi"/>
              </w:rPr>
            </w:pPr>
            <w:r w:rsidRPr="008B6EE7">
              <w:rPr>
                <w:rFonts w:asciiTheme="majorHAnsi" w:hAnsiTheme="majorHAnsi"/>
              </w:rPr>
              <w:t>3.1.</w:t>
            </w:r>
          </w:p>
        </w:tc>
        <w:tc>
          <w:tcPr>
            <w:tcW w:w="9782" w:type="dxa"/>
            <w:tcBorders>
              <w:top w:val="nil"/>
              <w:left w:val="nil"/>
              <w:bottom w:val="nil"/>
              <w:right w:val="nil"/>
            </w:tcBorders>
          </w:tcPr>
          <w:p w:rsidR="008B6EE7" w:rsidRPr="00D77A5C" w:rsidRDefault="00D77A5C" w:rsidP="00561D22">
            <w:pPr>
              <w:rPr>
                <w:rFonts w:ascii="FlandersArtSans-Medium" w:hAnsi="FlandersArtSans-Medium"/>
              </w:rPr>
            </w:pPr>
            <w:r w:rsidRPr="00D77A5C">
              <w:rPr>
                <w:rFonts w:ascii="FlandersArtSans-Medium" w:hAnsi="FlandersArtSans-Medium"/>
              </w:rPr>
              <w:t xml:space="preserve">Geef een beschrijving van de uitgevoerde erosiebestrijdingswerken </w:t>
            </w:r>
          </w:p>
        </w:tc>
      </w:tr>
      <w:tr w:rsidR="00D77A5C" w:rsidRPr="00EA7ACC" w:rsidTr="006D62DE">
        <w:trPr>
          <w:trHeight w:val="1124"/>
        </w:trPr>
        <w:tc>
          <w:tcPr>
            <w:tcW w:w="496" w:type="dxa"/>
            <w:gridSpan w:val="2"/>
            <w:tcBorders>
              <w:top w:val="nil"/>
              <w:left w:val="nil"/>
              <w:bottom w:val="nil"/>
              <w:right w:val="nil"/>
            </w:tcBorders>
          </w:tcPr>
          <w:p w:rsidR="00D77A5C" w:rsidRPr="008B6EE7" w:rsidRDefault="00D77A5C" w:rsidP="00561D22">
            <w:pPr>
              <w:spacing w:before="40"/>
              <w:jc w:val="right"/>
              <w:rPr>
                <w:rFonts w:ascii="FlandersArtSans-Regular" w:hAnsi="FlandersArtSans-Regular"/>
                <w:b/>
              </w:rPr>
            </w:pPr>
          </w:p>
        </w:tc>
        <w:tc>
          <w:tcPr>
            <w:tcW w:w="9782" w:type="dxa"/>
            <w:tcBorders>
              <w:top w:val="nil"/>
              <w:left w:val="nil"/>
              <w:bottom w:val="nil"/>
              <w:right w:val="nil"/>
            </w:tcBorders>
            <w:shd w:val="clear" w:color="000000" w:fill="auto"/>
          </w:tcPr>
          <w:p w:rsidR="00D77A5C" w:rsidRPr="008B6EE7" w:rsidRDefault="00D77A5C" w:rsidP="00D77A5C">
            <w:pPr>
              <w:spacing w:before="40"/>
              <w:rPr>
                <w:rFonts w:ascii="FlandersArtSans-Regular" w:hAnsi="FlandersArtSans-Regular"/>
              </w:rPr>
            </w:pPr>
            <w:r w:rsidRPr="009967AB">
              <w:rPr>
                <w:rFonts w:ascii="Garamond" w:hAnsi="Garamond"/>
              </w:rPr>
              <w:fldChar w:fldCharType="begin">
                <w:ffData>
                  <w:name w:val=""/>
                  <w:enabled/>
                  <w:calcOnExit w:val="0"/>
                  <w:textInput/>
                </w:ffData>
              </w:fldChar>
            </w:r>
            <w:r w:rsidRPr="009967AB">
              <w:rPr>
                <w:rFonts w:ascii="Garamond" w:hAnsi="Garamond"/>
              </w:rPr>
              <w:instrText xml:space="preserve"> FORMTEXT </w:instrText>
            </w:r>
            <w:r w:rsidRPr="009967AB">
              <w:rPr>
                <w:rFonts w:ascii="Garamond" w:hAnsi="Garamond"/>
              </w:rPr>
            </w:r>
            <w:r w:rsidRPr="009967AB">
              <w:rPr>
                <w:rFonts w:ascii="Garamond" w:hAnsi="Garamond"/>
              </w:rPr>
              <w:fldChar w:fldCharType="separate"/>
            </w:r>
            <w:r w:rsidRPr="009967AB">
              <w:rPr>
                <w:rFonts w:ascii="Garamond" w:hAnsi="Garamond"/>
              </w:rPr>
              <w:t> </w:t>
            </w:r>
            <w:r w:rsidRPr="009967AB">
              <w:rPr>
                <w:rFonts w:ascii="Garamond" w:hAnsi="Garamond"/>
              </w:rPr>
              <w:t> </w:t>
            </w:r>
            <w:r w:rsidRPr="009967AB">
              <w:rPr>
                <w:rFonts w:ascii="Garamond" w:hAnsi="Garamond"/>
              </w:rPr>
              <w:t> </w:t>
            </w:r>
            <w:r w:rsidRPr="009967AB">
              <w:rPr>
                <w:rFonts w:ascii="Garamond" w:hAnsi="Garamond"/>
              </w:rPr>
              <w:t> </w:t>
            </w:r>
            <w:r w:rsidRPr="009967AB">
              <w:rPr>
                <w:rFonts w:ascii="Garamond" w:hAnsi="Garamond"/>
              </w:rPr>
              <w:t> </w:t>
            </w:r>
            <w:r w:rsidRPr="009967AB">
              <w:rPr>
                <w:rFonts w:ascii="Garamond" w:hAnsi="Garamond"/>
              </w:rPr>
              <w:fldChar w:fldCharType="end"/>
            </w:r>
          </w:p>
        </w:tc>
      </w:tr>
    </w:tbl>
    <w:p w:rsidR="00482C24" w:rsidRDefault="00482C24" w:rsidP="00482C24">
      <w:pPr>
        <w:rPr>
          <w:rFonts w:ascii="Garamond" w:hAnsi="Garamond"/>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80"/>
      </w:tblGrid>
      <w:tr w:rsidR="00100370" w:rsidRPr="00100370" w:rsidTr="00D77A5C">
        <w:trPr>
          <w:trHeight w:val="370"/>
        </w:trPr>
        <w:tc>
          <w:tcPr>
            <w:tcW w:w="496" w:type="dxa"/>
            <w:tcBorders>
              <w:top w:val="nil"/>
              <w:left w:val="nil"/>
              <w:bottom w:val="nil"/>
              <w:right w:val="nil"/>
            </w:tcBorders>
          </w:tcPr>
          <w:p w:rsidR="00100370" w:rsidRPr="00F3796A" w:rsidRDefault="00100370" w:rsidP="00561D22">
            <w:pPr>
              <w:spacing w:before="40"/>
              <w:jc w:val="right"/>
              <w:rPr>
                <w:rFonts w:asciiTheme="majorHAnsi" w:hAnsiTheme="majorHAnsi"/>
              </w:rPr>
            </w:pPr>
            <w:r w:rsidRPr="00F3796A">
              <w:rPr>
                <w:rFonts w:asciiTheme="majorHAnsi" w:hAnsiTheme="majorHAnsi"/>
              </w:rPr>
              <w:t>3.2.</w:t>
            </w:r>
          </w:p>
        </w:tc>
        <w:tc>
          <w:tcPr>
            <w:tcW w:w="9780" w:type="dxa"/>
            <w:tcBorders>
              <w:top w:val="nil"/>
              <w:left w:val="nil"/>
              <w:bottom w:val="nil"/>
              <w:right w:val="nil"/>
            </w:tcBorders>
            <w:shd w:val="clear" w:color="000000" w:fill="auto"/>
          </w:tcPr>
          <w:p w:rsidR="00100370" w:rsidRPr="00D77A5C" w:rsidRDefault="00D77A5C" w:rsidP="00561D22">
            <w:pPr>
              <w:spacing w:before="40"/>
              <w:rPr>
                <w:rFonts w:ascii="FlandersArtSans-Medium" w:hAnsi="FlandersArtSans-Medium"/>
              </w:rPr>
            </w:pPr>
            <w:r w:rsidRPr="00D77A5C">
              <w:rPr>
                <w:rFonts w:ascii="FlandersArtSans-Medium" w:hAnsi="FlandersArtSans-Medium"/>
              </w:rPr>
              <w:t>Specificeer in onderstaande tabel de uitgevoerde maatregelen. Duid de maatregelen aan op een topografische kaart (zie ‘Code van goede praktijk erosiebestrijdingswerken’ voor inhoudelijke instructies bij het invullen van de tabel).</w:t>
            </w:r>
          </w:p>
        </w:tc>
      </w:tr>
    </w:tbl>
    <w:p w:rsidR="004077A4" w:rsidRDefault="004077A4" w:rsidP="00D77A5C">
      <w:pPr>
        <w:rPr>
          <w:rFonts w:asciiTheme="majorHAnsi" w:hAnsiTheme="majorHAns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3"/>
        <w:gridCol w:w="1985"/>
        <w:gridCol w:w="1418"/>
        <w:gridCol w:w="567"/>
        <w:gridCol w:w="424"/>
        <w:gridCol w:w="426"/>
        <w:gridCol w:w="992"/>
        <w:gridCol w:w="142"/>
        <w:gridCol w:w="992"/>
        <w:gridCol w:w="567"/>
        <w:gridCol w:w="851"/>
      </w:tblGrid>
      <w:tr w:rsidR="00D77A5C" w:rsidRPr="00D77A5C" w:rsidTr="00494095">
        <w:trPr>
          <w:trHeight w:val="453"/>
        </w:trPr>
        <w:tc>
          <w:tcPr>
            <w:tcW w:w="496" w:type="dxa"/>
            <w:vMerge w:val="restart"/>
            <w:tcBorders>
              <w:top w:val="nil"/>
              <w:left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Maatregel nr.</w:t>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Type</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Subtype</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Lengte (m)</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Breedte (m)</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Opp. (m</w:t>
            </w:r>
            <w:r w:rsidRPr="00D77A5C">
              <w:rPr>
                <w:rFonts w:ascii="Times New Roman" w:hAnsi="Times New Roman" w:cs="Times New Roman"/>
              </w:rPr>
              <w:t>²</w:t>
            </w:r>
            <w:r w:rsidRPr="00D77A5C">
              <w:rPr>
                <w:rFonts w:ascii="FlandersArtSans-Regular" w:hAnsi="FlandersArtSans-Regular"/>
              </w:rPr>
              <w:t>)</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Buffercap. (m</w:t>
            </w:r>
            <w:r w:rsidRPr="00D77A5C">
              <w:rPr>
                <w:rFonts w:ascii="Times New Roman" w:hAnsi="Times New Roman" w:cs="Times New Roman"/>
              </w:rPr>
              <w:t>³</w:t>
            </w:r>
            <w:r w:rsidRPr="00D77A5C">
              <w:rPr>
                <w:rFonts w:ascii="FlandersArtSans-Regular" w:hAnsi="FlandersArtSans-Regular"/>
              </w:rPr>
              <w:t>)</w:t>
            </w:r>
          </w:p>
        </w:tc>
      </w:tr>
      <w:tr w:rsidR="00D77A5C" w:rsidRPr="00D77A5C" w:rsidTr="00494095">
        <w:trPr>
          <w:trHeight w:val="284"/>
        </w:trPr>
        <w:tc>
          <w:tcPr>
            <w:tcW w:w="496" w:type="dxa"/>
            <w:vMerge/>
            <w:tcBorders>
              <w:left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left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left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left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left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left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left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left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left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Totaal</w:t>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AB1E08">
        <w:trPr>
          <w:trHeight w:val="159"/>
        </w:trPr>
        <w:tc>
          <w:tcPr>
            <w:tcW w:w="496" w:type="dxa"/>
            <w:tcBorders>
              <w:top w:val="nil"/>
              <w:left w:val="nil"/>
              <w:bottom w:val="nil"/>
              <w:right w:val="nil"/>
            </w:tcBorders>
          </w:tcPr>
          <w:p w:rsidR="00D77A5C" w:rsidRPr="00D77A5C" w:rsidRDefault="00D77A5C" w:rsidP="00561D22">
            <w:pPr>
              <w:spacing w:before="40"/>
              <w:jc w:val="right"/>
              <w:rPr>
                <w:rFonts w:ascii="FlandersArtSans-Regular" w:hAnsi="FlandersArtSans-Regular"/>
                <w:b/>
              </w:rPr>
            </w:pPr>
          </w:p>
        </w:tc>
        <w:tc>
          <w:tcPr>
            <w:tcW w:w="9497" w:type="dxa"/>
            <w:gridSpan w:val="11"/>
            <w:tcBorders>
              <w:top w:val="single" w:sz="4" w:space="0" w:color="auto"/>
              <w:left w:val="nil"/>
              <w:bottom w:val="nil"/>
              <w:right w:val="nil"/>
            </w:tcBorders>
            <w:shd w:val="clear" w:color="000000" w:fill="auto"/>
          </w:tcPr>
          <w:p w:rsidR="00D77A5C" w:rsidRPr="00D77A5C" w:rsidRDefault="00D77A5C" w:rsidP="00561D22">
            <w:pPr>
              <w:spacing w:before="40"/>
              <w:rPr>
                <w:rFonts w:ascii="FlandersArtSans-Regular" w:hAnsi="FlandersArtSans-Regular"/>
                <w:b/>
              </w:rPr>
            </w:pPr>
          </w:p>
        </w:tc>
      </w:tr>
      <w:tr w:rsidR="00D77A5C" w:rsidRPr="00D77A5C" w:rsidTr="00494095">
        <w:trPr>
          <w:trHeight w:val="159"/>
        </w:trPr>
        <w:tc>
          <w:tcPr>
            <w:tcW w:w="496" w:type="dxa"/>
            <w:tcBorders>
              <w:top w:val="nil"/>
              <w:left w:val="nil"/>
              <w:bottom w:val="nil"/>
              <w:right w:val="nil"/>
            </w:tcBorders>
          </w:tcPr>
          <w:p w:rsidR="00D77A5C" w:rsidRPr="00FE686C" w:rsidRDefault="00D77A5C" w:rsidP="00561D22">
            <w:pPr>
              <w:spacing w:before="40"/>
              <w:jc w:val="right"/>
              <w:rPr>
                <w:rFonts w:asciiTheme="majorHAnsi" w:hAnsiTheme="majorHAnsi"/>
              </w:rPr>
            </w:pPr>
            <w:r w:rsidRPr="00FE686C">
              <w:rPr>
                <w:rFonts w:asciiTheme="majorHAnsi" w:hAnsiTheme="majorHAnsi"/>
              </w:rPr>
              <w:t>3.2.</w:t>
            </w:r>
          </w:p>
        </w:tc>
        <w:tc>
          <w:tcPr>
            <w:tcW w:w="9497" w:type="dxa"/>
            <w:gridSpan w:val="11"/>
            <w:tcBorders>
              <w:top w:val="nil"/>
              <w:left w:val="nil"/>
              <w:bottom w:val="nil"/>
              <w:right w:val="nil"/>
            </w:tcBorders>
            <w:shd w:val="clear" w:color="000000" w:fill="auto"/>
          </w:tcPr>
          <w:p w:rsidR="00D77A5C" w:rsidRPr="00FE686C" w:rsidRDefault="00D77A5C" w:rsidP="00561D22">
            <w:pPr>
              <w:spacing w:before="40"/>
              <w:rPr>
                <w:rFonts w:asciiTheme="majorHAnsi" w:hAnsiTheme="majorHAnsi"/>
              </w:rPr>
            </w:pPr>
            <w:r w:rsidRPr="00FE686C">
              <w:rPr>
                <w:rFonts w:asciiTheme="majorHAnsi" w:hAnsiTheme="majorHAnsi"/>
              </w:rPr>
              <w:t>Specificeer in onderstaande tabel de grondinname per maatregel</w:t>
            </w:r>
          </w:p>
          <w:p w:rsidR="00D77A5C" w:rsidRPr="00FE686C" w:rsidRDefault="00D77A5C" w:rsidP="00561D22">
            <w:pPr>
              <w:spacing w:before="40"/>
              <w:rPr>
                <w:rFonts w:asciiTheme="majorHAnsi" w:hAnsiTheme="majorHAnsi"/>
              </w:rPr>
            </w:pPr>
            <w:r w:rsidRPr="00FE686C">
              <w:rPr>
                <w:rFonts w:asciiTheme="majorHAnsi" w:hAnsiTheme="majorHAnsi"/>
              </w:rPr>
              <w:t>(zie ‘Code van goede praktijk erosiebestrijdingswerken’ voor inhoudelijke instructies bij het invullen van de tabel).</w:t>
            </w:r>
          </w:p>
        </w:tc>
      </w:tr>
      <w:tr w:rsidR="00D77A5C" w:rsidRPr="00D77A5C" w:rsidTr="00D45F2D">
        <w:trPr>
          <w:trHeight w:hRule="exact" w:val="170"/>
        </w:trPr>
        <w:tc>
          <w:tcPr>
            <w:tcW w:w="496" w:type="dxa"/>
            <w:tcBorders>
              <w:top w:val="nil"/>
              <w:left w:val="nil"/>
              <w:bottom w:val="nil"/>
              <w:right w:val="nil"/>
            </w:tcBorders>
          </w:tcPr>
          <w:p w:rsidR="00D77A5C" w:rsidRPr="00D77A5C" w:rsidRDefault="00D77A5C" w:rsidP="00561D22">
            <w:pPr>
              <w:spacing w:before="40"/>
              <w:jc w:val="right"/>
              <w:rPr>
                <w:rFonts w:ascii="FlandersArtSans-Regular" w:hAnsi="FlandersArtSans-Regular"/>
                <w:b/>
              </w:rPr>
            </w:pPr>
          </w:p>
        </w:tc>
        <w:tc>
          <w:tcPr>
            <w:tcW w:w="1133" w:type="dxa"/>
            <w:tcBorders>
              <w:top w:val="nil"/>
              <w:left w:val="nil"/>
              <w:bottom w:val="single" w:sz="4" w:space="0" w:color="auto"/>
              <w:right w:val="nil"/>
            </w:tcBorders>
            <w:shd w:val="clear" w:color="000000" w:fill="auto"/>
          </w:tcPr>
          <w:p w:rsidR="00D77A5C" w:rsidRPr="00D77A5C" w:rsidRDefault="00D77A5C" w:rsidP="00561D22">
            <w:pPr>
              <w:spacing w:before="40"/>
              <w:rPr>
                <w:rFonts w:ascii="FlandersArtSans-Regular" w:hAnsi="FlandersArtSans-Regular"/>
              </w:rPr>
            </w:pPr>
          </w:p>
        </w:tc>
        <w:tc>
          <w:tcPr>
            <w:tcW w:w="1985" w:type="dxa"/>
            <w:tcBorders>
              <w:top w:val="nil"/>
              <w:left w:val="nil"/>
              <w:bottom w:val="single" w:sz="4" w:space="0" w:color="auto"/>
              <w:right w:val="nil"/>
            </w:tcBorders>
            <w:shd w:val="clear" w:color="000000" w:fill="auto"/>
          </w:tcPr>
          <w:p w:rsidR="00D77A5C" w:rsidRPr="00D77A5C" w:rsidRDefault="00D77A5C" w:rsidP="00561D22">
            <w:pPr>
              <w:spacing w:before="40"/>
              <w:rPr>
                <w:rFonts w:ascii="FlandersArtSans-Regular" w:hAnsi="FlandersArtSans-Regular"/>
              </w:rPr>
            </w:pPr>
          </w:p>
        </w:tc>
        <w:tc>
          <w:tcPr>
            <w:tcW w:w="1418" w:type="dxa"/>
            <w:tcBorders>
              <w:top w:val="nil"/>
              <w:left w:val="nil"/>
              <w:bottom w:val="single" w:sz="4" w:space="0" w:color="auto"/>
              <w:right w:val="nil"/>
            </w:tcBorders>
            <w:shd w:val="clear" w:color="000000" w:fill="auto"/>
          </w:tcPr>
          <w:p w:rsidR="00D77A5C" w:rsidRPr="00D77A5C" w:rsidRDefault="00D77A5C" w:rsidP="00561D22">
            <w:pPr>
              <w:spacing w:before="40"/>
              <w:rPr>
                <w:rFonts w:ascii="FlandersArtSans-Regular" w:hAnsi="FlandersArtSans-Regular"/>
              </w:rPr>
            </w:pPr>
          </w:p>
        </w:tc>
        <w:tc>
          <w:tcPr>
            <w:tcW w:w="991" w:type="dxa"/>
            <w:gridSpan w:val="2"/>
            <w:tcBorders>
              <w:top w:val="nil"/>
              <w:left w:val="nil"/>
              <w:bottom w:val="single" w:sz="4" w:space="0" w:color="auto"/>
              <w:right w:val="nil"/>
            </w:tcBorders>
            <w:shd w:val="clear" w:color="000000" w:fill="auto"/>
          </w:tcPr>
          <w:p w:rsidR="00D77A5C" w:rsidRPr="00D77A5C" w:rsidRDefault="00D77A5C" w:rsidP="00561D22">
            <w:pPr>
              <w:spacing w:before="40"/>
              <w:rPr>
                <w:rFonts w:ascii="FlandersArtSans-Regular" w:hAnsi="FlandersArtSans-Regular"/>
              </w:rPr>
            </w:pPr>
          </w:p>
        </w:tc>
        <w:tc>
          <w:tcPr>
            <w:tcW w:w="1560" w:type="dxa"/>
            <w:gridSpan w:val="3"/>
            <w:tcBorders>
              <w:top w:val="nil"/>
              <w:left w:val="nil"/>
              <w:bottom w:val="single" w:sz="4" w:space="0" w:color="auto"/>
              <w:right w:val="nil"/>
            </w:tcBorders>
            <w:shd w:val="clear" w:color="000000" w:fill="auto"/>
          </w:tcPr>
          <w:p w:rsidR="00D77A5C" w:rsidRPr="00D77A5C" w:rsidRDefault="00D77A5C" w:rsidP="00561D22">
            <w:pPr>
              <w:spacing w:before="40"/>
              <w:rPr>
                <w:rFonts w:ascii="FlandersArtSans-Regular" w:hAnsi="FlandersArtSans-Regular"/>
              </w:rPr>
            </w:pPr>
          </w:p>
        </w:tc>
        <w:tc>
          <w:tcPr>
            <w:tcW w:w="1559" w:type="dxa"/>
            <w:gridSpan w:val="2"/>
            <w:tcBorders>
              <w:top w:val="nil"/>
              <w:left w:val="nil"/>
              <w:bottom w:val="single" w:sz="4" w:space="0" w:color="auto"/>
              <w:right w:val="nil"/>
            </w:tcBorders>
            <w:shd w:val="clear" w:color="000000" w:fill="auto"/>
          </w:tcPr>
          <w:p w:rsidR="00D77A5C" w:rsidRPr="00D77A5C" w:rsidRDefault="00D77A5C" w:rsidP="00561D22">
            <w:pPr>
              <w:spacing w:before="40"/>
              <w:rPr>
                <w:rFonts w:ascii="FlandersArtSans-Regular" w:hAnsi="FlandersArtSans-Regular"/>
              </w:rPr>
            </w:pPr>
          </w:p>
        </w:tc>
        <w:tc>
          <w:tcPr>
            <w:tcW w:w="851" w:type="dxa"/>
            <w:tcBorders>
              <w:top w:val="nil"/>
              <w:left w:val="nil"/>
              <w:bottom w:val="single" w:sz="4" w:space="0" w:color="auto"/>
              <w:right w:val="nil"/>
            </w:tcBorders>
            <w:shd w:val="clear" w:color="000000" w:fill="auto"/>
          </w:tcPr>
          <w:p w:rsidR="00D77A5C" w:rsidRPr="00D77A5C" w:rsidRDefault="00D77A5C" w:rsidP="00561D22">
            <w:pPr>
              <w:spacing w:before="40"/>
              <w:rPr>
                <w:rFonts w:ascii="FlandersArtSans-Regular" w:hAnsi="FlandersArtSans-Regular"/>
              </w:rPr>
            </w:pPr>
          </w:p>
        </w:tc>
      </w:tr>
      <w:tr w:rsidR="00D77A5C" w:rsidRPr="00D77A5C" w:rsidTr="00494095">
        <w:trPr>
          <w:trHeight w:val="453"/>
        </w:trPr>
        <w:tc>
          <w:tcPr>
            <w:tcW w:w="496" w:type="dxa"/>
            <w:vMerge w:val="restart"/>
            <w:tcBorders>
              <w:top w:val="nil"/>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Maatregel nr.</w:t>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Type</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Subtype</w:t>
            </w:r>
          </w:p>
        </w:tc>
        <w:tc>
          <w:tcPr>
            <w:tcW w:w="991"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Aanleg</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Grondinname</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Start</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t>Einde</w:t>
            </w:r>
          </w:p>
        </w:tc>
      </w:tr>
      <w:tr w:rsidR="00D77A5C" w:rsidRPr="00D77A5C" w:rsidTr="00494095">
        <w:trPr>
          <w:trHeight w:val="284"/>
        </w:trPr>
        <w:tc>
          <w:tcPr>
            <w:tcW w:w="496" w:type="dxa"/>
            <w:vMerge/>
            <w:tcBorders>
              <w:top w:val="nil"/>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60" w:type="dxa"/>
            <w:gridSpan w:val="3"/>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top w:val="nil"/>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60" w:type="dxa"/>
            <w:gridSpan w:val="3"/>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top w:val="nil"/>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60" w:type="dxa"/>
            <w:gridSpan w:val="3"/>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top w:val="nil"/>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nil"/>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nil"/>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tcBorders>
              <w:top w:val="nil"/>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1" w:type="dxa"/>
            <w:gridSpan w:val="2"/>
            <w:tcBorders>
              <w:top w:val="nil"/>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60" w:type="dxa"/>
            <w:gridSpan w:val="3"/>
            <w:tcBorders>
              <w:top w:val="nil"/>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59" w:type="dxa"/>
            <w:gridSpan w:val="2"/>
            <w:tcBorders>
              <w:top w:val="nil"/>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1" w:type="dxa"/>
            <w:tcBorders>
              <w:top w:val="nil"/>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top w:val="nil"/>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60" w:type="dxa"/>
            <w:gridSpan w:val="3"/>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top w:val="nil"/>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60" w:type="dxa"/>
            <w:gridSpan w:val="3"/>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top w:val="nil"/>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60" w:type="dxa"/>
            <w:gridSpan w:val="3"/>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top w:val="nil"/>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60" w:type="dxa"/>
            <w:gridSpan w:val="3"/>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top w:val="nil"/>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60" w:type="dxa"/>
            <w:gridSpan w:val="3"/>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r w:rsidR="00D77A5C" w:rsidRPr="00D77A5C" w:rsidTr="00494095">
        <w:trPr>
          <w:trHeight w:val="284"/>
        </w:trPr>
        <w:tc>
          <w:tcPr>
            <w:tcW w:w="496" w:type="dxa"/>
            <w:vMerge/>
            <w:tcBorders>
              <w:top w:val="nil"/>
              <w:left w:val="nil"/>
              <w:bottom w:val="nil"/>
              <w:right w:val="single" w:sz="4" w:space="0" w:color="auto"/>
            </w:tcBorders>
          </w:tcPr>
          <w:p w:rsidR="00D77A5C" w:rsidRPr="00D77A5C" w:rsidRDefault="00D77A5C"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60" w:type="dxa"/>
            <w:gridSpan w:val="3"/>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77A5C" w:rsidRPr="00D77A5C" w:rsidRDefault="00D77A5C" w:rsidP="00561D22">
            <w:pPr>
              <w:spacing w:before="40"/>
              <w:rPr>
                <w:rFonts w:ascii="FlandersArtSans-Regular" w:hAnsi="FlandersArtSans-Regular"/>
              </w:rPr>
            </w:pPr>
            <w:r w:rsidRPr="00D77A5C">
              <w:rPr>
                <w:rFonts w:ascii="FlandersArtSans-Regular" w:hAnsi="FlandersArtSans-Regular"/>
              </w:rPr>
              <w:fldChar w:fldCharType="begin">
                <w:ffData>
                  <w:name w:val=""/>
                  <w:enabled/>
                  <w:calcOnExit w:val="0"/>
                  <w:textInput>
                    <w:type w:val="number"/>
                    <w:maxLength w:val="3"/>
                  </w:textInput>
                </w:ffData>
              </w:fldChar>
            </w:r>
            <w:r w:rsidRPr="00D77A5C">
              <w:rPr>
                <w:rFonts w:ascii="FlandersArtSans-Regular" w:hAnsi="FlandersArtSans-Regular"/>
              </w:rPr>
              <w:instrText xml:space="preserve"> FORMTEXT </w:instrText>
            </w:r>
            <w:r w:rsidRPr="00D77A5C">
              <w:rPr>
                <w:rFonts w:ascii="FlandersArtSans-Regular" w:hAnsi="FlandersArtSans-Regular"/>
              </w:rPr>
            </w:r>
            <w:r w:rsidRPr="00D77A5C">
              <w:rPr>
                <w:rFonts w:ascii="FlandersArtSans-Regular" w:hAnsi="FlandersArtSans-Regular"/>
              </w:rPr>
              <w:fldChar w:fldCharType="separate"/>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noProof/>
              </w:rPr>
              <w:t> </w:t>
            </w:r>
            <w:r w:rsidRPr="00D77A5C">
              <w:rPr>
                <w:rFonts w:ascii="FlandersArtSans-Regular" w:hAnsi="FlandersArtSans-Regular"/>
              </w:rPr>
              <w:fldChar w:fldCharType="end"/>
            </w:r>
          </w:p>
        </w:tc>
      </w:tr>
    </w:tbl>
    <w:p w:rsidR="00D77A5C" w:rsidRPr="00D77A5C" w:rsidRDefault="00D77A5C" w:rsidP="00D77A5C">
      <w:pPr>
        <w:rPr>
          <w:rFonts w:ascii="FlandersArtSans-Regular" w:hAnsi="FlandersArtSans-Regular"/>
        </w:rPr>
      </w:pPr>
    </w:p>
    <w:tbl>
      <w:tblPr>
        <w:tblW w:w="4967" w:type="pct"/>
        <w:tblCellMar>
          <w:left w:w="70" w:type="dxa"/>
          <w:right w:w="70" w:type="dxa"/>
        </w:tblCellMar>
        <w:tblLook w:val="0000" w:firstRow="0" w:lastRow="0" w:firstColumn="0" w:lastColumn="0" w:noHBand="0" w:noVBand="0"/>
      </w:tblPr>
      <w:tblGrid>
        <w:gridCol w:w="461"/>
        <w:gridCol w:w="30"/>
        <w:gridCol w:w="410"/>
        <w:gridCol w:w="136"/>
        <w:gridCol w:w="8958"/>
      </w:tblGrid>
      <w:tr w:rsidR="00D77A5C" w:rsidRPr="00AB1E08" w:rsidTr="006D62DE">
        <w:trPr>
          <w:trHeight w:hRule="exact" w:val="374"/>
        </w:trPr>
        <w:tc>
          <w:tcPr>
            <w:tcW w:w="231" w:type="pct"/>
          </w:tcPr>
          <w:p w:rsidR="00D77A5C" w:rsidRPr="00AB1E08" w:rsidRDefault="00D77A5C" w:rsidP="00561D22">
            <w:pPr>
              <w:rPr>
                <w:rFonts w:ascii="FlandersArtSans-Regular" w:hAnsi="FlandersArtSans-Regular" w:cs="Arial"/>
              </w:rPr>
            </w:pPr>
            <w:r w:rsidRPr="00AB1E08">
              <w:rPr>
                <w:rFonts w:ascii="FlandersArtSans-Regular" w:hAnsi="FlandersArtSans-Regular"/>
              </w:rPr>
              <w:lastRenderedPageBreak/>
              <w:br w:type="page"/>
            </w:r>
            <w:r w:rsidRPr="00AB1E08">
              <w:rPr>
                <w:rFonts w:ascii="FlandersArtSans-Regular" w:hAnsi="FlandersArtSans-Regular" w:cs="Arial"/>
                <w:b/>
                <w:sz w:val="24"/>
                <w:szCs w:val="24"/>
              </w:rPr>
              <w:t>4.</w:t>
            </w:r>
          </w:p>
        </w:tc>
        <w:tc>
          <w:tcPr>
            <w:tcW w:w="4769" w:type="pct"/>
            <w:gridSpan w:val="4"/>
            <w:shd w:val="pct50" w:color="000000" w:fill="auto"/>
          </w:tcPr>
          <w:p w:rsidR="00D77A5C" w:rsidRPr="00AB1E08" w:rsidRDefault="00D77A5C" w:rsidP="00AB1E08">
            <w:pPr>
              <w:pStyle w:val="Kop3"/>
              <w:numPr>
                <w:ilvl w:val="0"/>
                <w:numId w:val="0"/>
              </w:numPr>
              <w:spacing w:before="0" w:after="0"/>
              <w:ind w:left="142"/>
              <w:rPr>
                <w:rFonts w:asciiTheme="majorHAnsi" w:hAnsiTheme="majorHAnsi"/>
                <w:color w:val="FFFFFF"/>
              </w:rPr>
            </w:pPr>
            <w:r w:rsidRPr="00AB1E08">
              <w:rPr>
                <w:rFonts w:asciiTheme="majorHAnsi" w:hAnsiTheme="majorHAnsi"/>
                <w:color w:val="FFFFFF"/>
              </w:rPr>
              <w:t>Eindafrekening van de uitgevoerde werken</w:t>
            </w:r>
          </w:p>
        </w:tc>
      </w:tr>
      <w:tr w:rsidR="00D77A5C" w:rsidRPr="00AB1E08" w:rsidTr="006D62DE">
        <w:trPr>
          <w:trHeight w:hRule="exact" w:val="119"/>
        </w:trPr>
        <w:tc>
          <w:tcPr>
            <w:tcW w:w="5000" w:type="pct"/>
            <w:gridSpan w:val="5"/>
          </w:tcPr>
          <w:p w:rsidR="00D77A5C" w:rsidRPr="00AB1E08" w:rsidRDefault="00D77A5C" w:rsidP="00561D22">
            <w:pPr>
              <w:rPr>
                <w:rFonts w:ascii="FlandersArtSans-Regular" w:hAnsi="FlandersArtSans-Regular"/>
              </w:rPr>
            </w:pPr>
          </w:p>
        </w:tc>
      </w:tr>
      <w:tr w:rsidR="00D77A5C" w:rsidRPr="00AB1E08" w:rsidTr="006D62DE">
        <w:trPr>
          <w:trHeight w:val="357"/>
        </w:trPr>
        <w:tc>
          <w:tcPr>
            <w:tcW w:w="246" w:type="pct"/>
            <w:gridSpan w:val="2"/>
          </w:tcPr>
          <w:p w:rsidR="00D77A5C" w:rsidRPr="00FE686C" w:rsidRDefault="00D77A5C" w:rsidP="00561D22">
            <w:pPr>
              <w:spacing w:before="40"/>
              <w:jc w:val="right"/>
              <w:rPr>
                <w:rFonts w:asciiTheme="majorHAnsi" w:hAnsiTheme="majorHAnsi"/>
              </w:rPr>
            </w:pPr>
            <w:r w:rsidRPr="00FE686C">
              <w:rPr>
                <w:rFonts w:asciiTheme="majorHAnsi" w:hAnsiTheme="majorHAnsi"/>
              </w:rPr>
              <w:t>4.1.</w:t>
            </w:r>
          </w:p>
        </w:tc>
        <w:tc>
          <w:tcPr>
            <w:tcW w:w="4754" w:type="pct"/>
            <w:gridSpan w:val="3"/>
            <w:shd w:val="clear" w:color="000000" w:fill="auto"/>
          </w:tcPr>
          <w:p w:rsidR="00D77A5C" w:rsidRPr="00FE686C" w:rsidRDefault="00D77A5C" w:rsidP="00561D22">
            <w:pPr>
              <w:spacing w:before="40"/>
              <w:rPr>
                <w:rFonts w:asciiTheme="majorHAnsi" w:hAnsiTheme="majorHAnsi"/>
              </w:rPr>
            </w:pPr>
            <w:r w:rsidRPr="00FE686C">
              <w:rPr>
                <w:rFonts w:asciiTheme="majorHAnsi" w:hAnsiTheme="majorHAnsi"/>
              </w:rPr>
              <w:t xml:space="preserve">Bedrag van de goedgekeurde </w:t>
            </w:r>
            <w:r w:rsidR="006D62DE">
              <w:rPr>
                <w:rFonts w:asciiTheme="majorHAnsi" w:hAnsiTheme="majorHAnsi"/>
              </w:rPr>
              <w:t>inschrijving (euro, incl. BTW)</w:t>
            </w:r>
          </w:p>
        </w:tc>
      </w:tr>
      <w:tr w:rsidR="00D77A5C" w:rsidRPr="00AB1E08" w:rsidTr="006D62DE">
        <w:trPr>
          <w:trHeight w:val="481"/>
        </w:trPr>
        <w:tc>
          <w:tcPr>
            <w:tcW w:w="246" w:type="pct"/>
            <w:gridSpan w:val="2"/>
          </w:tcPr>
          <w:p w:rsidR="00D77A5C" w:rsidRPr="00AB1E08" w:rsidRDefault="00D77A5C" w:rsidP="00561D22">
            <w:pPr>
              <w:spacing w:before="40"/>
              <w:jc w:val="right"/>
              <w:rPr>
                <w:rFonts w:ascii="FlandersArtSans-Regular" w:hAnsi="FlandersArtSans-Regular"/>
                <w:b/>
              </w:rPr>
            </w:pPr>
          </w:p>
        </w:tc>
        <w:tc>
          <w:tcPr>
            <w:tcW w:w="4754" w:type="pct"/>
            <w:gridSpan w:val="3"/>
            <w:shd w:val="clear" w:color="000000" w:fill="auto"/>
          </w:tcPr>
          <w:p w:rsidR="00D77A5C" w:rsidRPr="00AB1E08" w:rsidRDefault="00D77A5C" w:rsidP="00561D22">
            <w:pPr>
              <w:spacing w:before="40"/>
              <w:rPr>
                <w:rFonts w:ascii="FlandersArtSans-Regular" w:hAnsi="FlandersArtSans-Regular"/>
                <w:b/>
              </w:rPr>
            </w:pPr>
            <w:r w:rsidRPr="00AB1E08">
              <w:rPr>
                <w:rFonts w:ascii="FlandersArtSans-Regular" w:hAnsi="FlandersArtSans-Regular"/>
              </w:rPr>
              <w:fldChar w:fldCharType="begin">
                <w:ffData>
                  <w:name w:val=""/>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rPr>
              <w:t> </w:t>
            </w:r>
            <w:r w:rsidRPr="00AB1E08">
              <w:rPr>
                <w:rFonts w:ascii="FlandersArtSans-Regular" w:hAnsi="FlandersArtSans-Regular"/>
              </w:rPr>
              <w:t> </w:t>
            </w:r>
            <w:r w:rsidRPr="00AB1E08">
              <w:rPr>
                <w:rFonts w:ascii="FlandersArtSans-Regular" w:hAnsi="FlandersArtSans-Regular"/>
              </w:rPr>
              <w:t> </w:t>
            </w:r>
            <w:r w:rsidRPr="00AB1E08">
              <w:rPr>
                <w:rFonts w:ascii="FlandersArtSans-Regular" w:hAnsi="FlandersArtSans-Regular"/>
              </w:rPr>
              <w:t> </w:t>
            </w:r>
            <w:r w:rsidRPr="00AB1E08">
              <w:rPr>
                <w:rFonts w:ascii="FlandersArtSans-Regular" w:hAnsi="FlandersArtSans-Regular"/>
              </w:rPr>
              <w:t> </w:t>
            </w:r>
            <w:r w:rsidRPr="00AB1E08">
              <w:rPr>
                <w:rFonts w:ascii="FlandersArtSans-Regular" w:hAnsi="FlandersArtSans-Regular"/>
              </w:rPr>
              <w:fldChar w:fldCharType="end"/>
            </w:r>
          </w:p>
        </w:tc>
      </w:tr>
      <w:tr w:rsidR="00D77A5C" w:rsidRPr="00AB1E08" w:rsidTr="006D62DE">
        <w:trPr>
          <w:trHeight w:val="673"/>
        </w:trPr>
        <w:tc>
          <w:tcPr>
            <w:tcW w:w="231" w:type="pct"/>
          </w:tcPr>
          <w:p w:rsidR="00D77A5C" w:rsidRPr="00D45F2D" w:rsidRDefault="00D77A5C" w:rsidP="00561D22">
            <w:pPr>
              <w:spacing w:before="40"/>
              <w:jc w:val="right"/>
              <w:rPr>
                <w:rFonts w:asciiTheme="majorHAnsi" w:hAnsiTheme="majorHAnsi"/>
              </w:rPr>
            </w:pPr>
            <w:r w:rsidRPr="00D45F2D">
              <w:rPr>
                <w:rFonts w:asciiTheme="majorHAnsi" w:hAnsiTheme="majorHAnsi"/>
              </w:rPr>
              <w:t>4.2.</w:t>
            </w:r>
          </w:p>
        </w:tc>
        <w:tc>
          <w:tcPr>
            <w:tcW w:w="4769" w:type="pct"/>
            <w:gridSpan w:val="4"/>
            <w:shd w:val="clear" w:color="000000" w:fill="auto"/>
          </w:tcPr>
          <w:p w:rsidR="00D77A5C" w:rsidRDefault="00D77A5C" w:rsidP="00561D22">
            <w:pPr>
              <w:spacing w:before="40"/>
              <w:rPr>
                <w:rFonts w:asciiTheme="majorHAnsi" w:hAnsiTheme="majorHAnsi"/>
              </w:rPr>
            </w:pPr>
            <w:r w:rsidRPr="00D45F2D">
              <w:rPr>
                <w:rFonts w:asciiTheme="majorHAnsi" w:hAnsiTheme="majorHAnsi"/>
              </w:rPr>
              <w:t>Werd er reeds een voorschot op de subsidie uitbetaald? Zo niet, dient een kopie van de goedgekeurde inschrijving van de aannemer in bijlage te worden toegevoegd.</w:t>
            </w:r>
          </w:p>
          <w:p w:rsidR="006D62DE" w:rsidRPr="00D45F2D" w:rsidRDefault="006D62DE" w:rsidP="00561D22">
            <w:pPr>
              <w:spacing w:before="40"/>
              <w:rPr>
                <w:rFonts w:asciiTheme="majorHAnsi" w:hAnsiTheme="majorHAnsi"/>
              </w:rPr>
            </w:pPr>
          </w:p>
        </w:tc>
      </w:tr>
      <w:tr w:rsidR="00D77A5C" w:rsidRPr="00AB1E08" w:rsidTr="006D62DE">
        <w:trPr>
          <w:trHeight w:val="338"/>
        </w:trPr>
        <w:tc>
          <w:tcPr>
            <w:tcW w:w="246" w:type="pct"/>
            <w:gridSpan w:val="2"/>
            <w:vMerge w:val="restart"/>
          </w:tcPr>
          <w:p w:rsidR="00D77A5C" w:rsidRPr="00AB1E08" w:rsidRDefault="00D77A5C" w:rsidP="00561D22">
            <w:pPr>
              <w:spacing w:before="40"/>
              <w:jc w:val="right"/>
              <w:rPr>
                <w:rFonts w:ascii="FlandersArtSans-Regular" w:hAnsi="FlandersArtSans-Regular"/>
                <w:b/>
              </w:rPr>
            </w:pPr>
          </w:p>
        </w:tc>
        <w:tc>
          <w:tcPr>
            <w:tcW w:w="205" w:type="pct"/>
            <w:shd w:val="clear" w:color="000000" w:fill="auto"/>
          </w:tcPr>
          <w:p w:rsidR="00D77A5C" w:rsidRPr="00AB1E08" w:rsidRDefault="00D77A5C" w:rsidP="00561D22">
            <w:pPr>
              <w:spacing w:before="40"/>
              <w:rPr>
                <w:rFonts w:ascii="FlandersArtSans-Regular" w:hAnsi="FlandersArtSans-Regular"/>
              </w:rPr>
            </w:pPr>
            <w:r w:rsidRPr="00AB1E08">
              <w:rPr>
                <w:rFonts w:ascii="FlandersArtSans-Regular" w:hAnsi="FlandersArtSans-Regular"/>
              </w:rPr>
              <w:fldChar w:fldCharType="begin">
                <w:ffData>
                  <w:name w:val="Selectievakje2"/>
                  <w:enabled/>
                  <w:calcOnExit w:val="0"/>
                  <w:checkBox>
                    <w:sizeAuto/>
                    <w:default w:val="0"/>
                  </w:checkBox>
                </w:ffData>
              </w:fldChar>
            </w:r>
            <w:r w:rsidRPr="00AB1E08">
              <w:rPr>
                <w:rFonts w:ascii="FlandersArtSans-Regular" w:hAnsi="FlandersArtSans-Regular"/>
              </w:rPr>
              <w:instrText xml:space="preserve"> FORMCHECKBOX </w:instrText>
            </w:r>
            <w:r w:rsidR="00807238">
              <w:rPr>
                <w:rFonts w:ascii="FlandersArtSans-Regular" w:hAnsi="FlandersArtSans-Regular"/>
              </w:rPr>
            </w:r>
            <w:r w:rsidR="00807238">
              <w:rPr>
                <w:rFonts w:ascii="FlandersArtSans-Regular" w:hAnsi="FlandersArtSans-Regular"/>
              </w:rPr>
              <w:fldChar w:fldCharType="separate"/>
            </w:r>
            <w:r w:rsidRPr="00AB1E08">
              <w:rPr>
                <w:rFonts w:ascii="FlandersArtSans-Regular" w:hAnsi="FlandersArtSans-Regular"/>
              </w:rPr>
              <w:fldChar w:fldCharType="end"/>
            </w:r>
          </w:p>
        </w:tc>
        <w:tc>
          <w:tcPr>
            <w:tcW w:w="4549" w:type="pct"/>
            <w:gridSpan w:val="2"/>
            <w:shd w:val="clear" w:color="000000" w:fill="auto"/>
          </w:tcPr>
          <w:p w:rsidR="00D77A5C" w:rsidRPr="00AB1E08" w:rsidRDefault="00D77A5C" w:rsidP="00561D22">
            <w:pPr>
              <w:spacing w:before="40"/>
              <w:rPr>
                <w:rFonts w:ascii="FlandersArtSans-Regular" w:hAnsi="FlandersArtSans-Regular"/>
              </w:rPr>
            </w:pPr>
            <w:r w:rsidRPr="00AB1E08">
              <w:rPr>
                <w:rFonts w:ascii="FlandersArtSans-Regular" w:hAnsi="FlandersArtSans-Regular"/>
              </w:rPr>
              <w:t>Ja</w:t>
            </w:r>
          </w:p>
        </w:tc>
      </w:tr>
      <w:tr w:rsidR="00D77A5C" w:rsidRPr="00AB1E08" w:rsidTr="006D62DE">
        <w:trPr>
          <w:trHeight w:val="322"/>
        </w:trPr>
        <w:tc>
          <w:tcPr>
            <w:tcW w:w="246" w:type="pct"/>
            <w:gridSpan w:val="2"/>
            <w:vMerge/>
          </w:tcPr>
          <w:p w:rsidR="00D77A5C" w:rsidRPr="00AB1E08" w:rsidRDefault="00D77A5C" w:rsidP="00561D22">
            <w:pPr>
              <w:spacing w:before="40"/>
              <w:jc w:val="right"/>
              <w:rPr>
                <w:rFonts w:ascii="FlandersArtSans-Regular" w:hAnsi="FlandersArtSans-Regular"/>
                <w:b/>
              </w:rPr>
            </w:pPr>
          </w:p>
        </w:tc>
        <w:tc>
          <w:tcPr>
            <w:tcW w:w="205" w:type="pct"/>
            <w:shd w:val="clear" w:color="000000" w:fill="auto"/>
          </w:tcPr>
          <w:p w:rsidR="00D77A5C" w:rsidRPr="00AB1E08" w:rsidRDefault="00D77A5C" w:rsidP="00561D22">
            <w:pPr>
              <w:spacing w:before="40"/>
              <w:rPr>
                <w:rFonts w:ascii="FlandersArtSans-Regular" w:hAnsi="FlandersArtSans-Regular"/>
              </w:rPr>
            </w:pPr>
            <w:r w:rsidRPr="00AB1E08">
              <w:rPr>
                <w:rFonts w:ascii="FlandersArtSans-Regular" w:hAnsi="FlandersArtSans-Regular"/>
              </w:rPr>
              <w:fldChar w:fldCharType="begin">
                <w:ffData>
                  <w:name w:val="Selectievakje3"/>
                  <w:enabled/>
                  <w:calcOnExit w:val="0"/>
                  <w:checkBox>
                    <w:sizeAuto/>
                    <w:default w:val="0"/>
                  </w:checkBox>
                </w:ffData>
              </w:fldChar>
            </w:r>
            <w:r w:rsidRPr="00AB1E08">
              <w:rPr>
                <w:rFonts w:ascii="FlandersArtSans-Regular" w:hAnsi="FlandersArtSans-Regular"/>
              </w:rPr>
              <w:instrText xml:space="preserve"> FORMCHECKBOX </w:instrText>
            </w:r>
            <w:r w:rsidR="00807238">
              <w:rPr>
                <w:rFonts w:ascii="FlandersArtSans-Regular" w:hAnsi="FlandersArtSans-Regular"/>
              </w:rPr>
            </w:r>
            <w:r w:rsidR="00807238">
              <w:rPr>
                <w:rFonts w:ascii="FlandersArtSans-Regular" w:hAnsi="FlandersArtSans-Regular"/>
              </w:rPr>
              <w:fldChar w:fldCharType="separate"/>
            </w:r>
            <w:r w:rsidRPr="00AB1E08">
              <w:rPr>
                <w:rFonts w:ascii="FlandersArtSans-Regular" w:hAnsi="FlandersArtSans-Regular"/>
              </w:rPr>
              <w:fldChar w:fldCharType="end"/>
            </w:r>
          </w:p>
        </w:tc>
        <w:tc>
          <w:tcPr>
            <w:tcW w:w="4549" w:type="pct"/>
            <w:gridSpan w:val="2"/>
            <w:shd w:val="clear" w:color="000000" w:fill="auto"/>
          </w:tcPr>
          <w:p w:rsidR="00D77A5C" w:rsidRDefault="00D45F2D" w:rsidP="00561D22">
            <w:pPr>
              <w:spacing w:before="40"/>
              <w:rPr>
                <w:rFonts w:ascii="FlandersArtSans-Regular" w:hAnsi="FlandersArtSans-Regular"/>
              </w:rPr>
            </w:pPr>
            <w:r>
              <w:rPr>
                <w:rFonts w:ascii="FlandersArtSans-Regular" w:hAnsi="FlandersArtSans-Regular"/>
              </w:rPr>
              <w:t>Nee</w:t>
            </w:r>
          </w:p>
          <w:p w:rsidR="006D62DE" w:rsidRPr="00AB1E08" w:rsidRDefault="006D62DE" w:rsidP="00561D22">
            <w:pPr>
              <w:spacing w:before="40"/>
              <w:rPr>
                <w:rFonts w:ascii="FlandersArtSans-Regular" w:hAnsi="FlandersArtSans-Regular"/>
              </w:rPr>
            </w:pPr>
          </w:p>
        </w:tc>
      </w:tr>
      <w:tr w:rsidR="00D77A5C" w:rsidRPr="00AB1E08" w:rsidTr="006D62DE">
        <w:trPr>
          <w:trHeight w:val="921"/>
        </w:trPr>
        <w:tc>
          <w:tcPr>
            <w:tcW w:w="246" w:type="pct"/>
            <w:gridSpan w:val="2"/>
          </w:tcPr>
          <w:p w:rsidR="00D77A5C" w:rsidRPr="00D45F2D" w:rsidRDefault="00D77A5C" w:rsidP="00561D22">
            <w:pPr>
              <w:spacing w:before="40"/>
              <w:jc w:val="right"/>
              <w:rPr>
                <w:rFonts w:asciiTheme="majorHAnsi" w:hAnsiTheme="majorHAnsi"/>
              </w:rPr>
            </w:pPr>
            <w:r w:rsidRPr="00D45F2D">
              <w:rPr>
                <w:rFonts w:asciiTheme="majorHAnsi" w:hAnsiTheme="majorHAnsi"/>
              </w:rPr>
              <w:t>4.3.</w:t>
            </w:r>
          </w:p>
        </w:tc>
        <w:tc>
          <w:tcPr>
            <w:tcW w:w="4754" w:type="pct"/>
            <w:gridSpan w:val="3"/>
            <w:shd w:val="clear" w:color="000000" w:fill="auto"/>
          </w:tcPr>
          <w:p w:rsidR="00D77A5C" w:rsidRPr="00D45F2D" w:rsidRDefault="00D77A5C" w:rsidP="00561D22">
            <w:pPr>
              <w:spacing w:before="40"/>
              <w:rPr>
                <w:rFonts w:asciiTheme="majorHAnsi" w:hAnsiTheme="majorHAnsi"/>
              </w:rPr>
            </w:pPr>
            <w:r w:rsidRPr="00D45F2D">
              <w:rPr>
                <w:rFonts w:asciiTheme="majorHAnsi" w:hAnsiTheme="majorHAnsi"/>
              </w:rPr>
              <w:t>Werden er nog wijzigingen doorgevoerd aan het ontwerpdossier na de indiening van de subsidieaanvraag? Zo ja, dan moeten deze wijzigingen uiterlijk een jaar na de uitvoering ervan de schriftelijke goedkeuring van de afdeling ALBON hebben gekregen.</w:t>
            </w:r>
          </w:p>
          <w:p w:rsidR="00D45F2D" w:rsidRPr="00D45F2D" w:rsidRDefault="00D45F2D" w:rsidP="00561D22">
            <w:pPr>
              <w:spacing w:before="40"/>
              <w:rPr>
                <w:rFonts w:asciiTheme="majorHAnsi" w:hAnsiTheme="majorHAnsi"/>
              </w:rPr>
            </w:pPr>
          </w:p>
        </w:tc>
      </w:tr>
      <w:tr w:rsidR="00D77A5C" w:rsidRPr="00AB1E08" w:rsidTr="006D62DE">
        <w:trPr>
          <w:trHeight w:val="338"/>
        </w:trPr>
        <w:tc>
          <w:tcPr>
            <w:tcW w:w="246" w:type="pct"/>
            <w:gridSpan w:val="2"/>
            <w:vMerge w:val="restart"/>
          </w:tcPr>
          <w:p w:rsidR="00D77A5C" w:rsidRPr="00AB1E08" w:rsidRDefault="00D77A5C" w:rsidP="00561D22">
            <w:pPr>
              <w:spacing w:before="40"/>
              <w:jc w:val="right"/>
              <w:rPr>
                <w:rFonts w:ascii="FlandersArtSans-Regular" w:hAnsi="FlandersArtSans-Regular"/>
                <w:b/>
              </w:rPr>
            </w:pPr>
          </w:p>
        </w:tc>
        <w:tc>
          <w:tcPr>
            <w:tcW w:w="273" w:type="pct"/>
            <w:gridSpan w:val="2"/>
            <w:shd w:val="clear" w:color="000000" w:fill="auto"/>
          </w:tcPr>
          <w:p w:rsidR="00D77A5C" w:rsidRPr="00AB1E08" w:rsidRDefault="00D77A5C" w:rsidP="00561D22">
            <w:pPr>
              <w:spacing w:before="40"/>
              <w:rPr>
                <w:rFonts w:ascii="FlandersArtSans-Regular" w:hAnsi="FlandersArtSans-Regular"/>
              </w:rPr>
            </w:pPr>
            <w:r w:rsidRPr="00AB1E08">
              <w:rPr>
                <w:rFonts w:ascii="FlandersArtSans-Regular" w:hAnsi="FlandersArtSans-Regular"/>
              </w:rPr>
              <w:fldChar w:fldCharType="begin">
                <w:ffData>
                  <w:name w:val="Selectievakje2"/>
                  <w:enabled/>
                  <w:calcOnExit w:val="0"/>
                  <w:checkBox>
                    <w:sizeAuto/>
                    <w:default w:val="0"/>
                  </w:checkBox>
                </w:ffData>
              </w:fldChar>
            </w:r>
            <w:r w:rsidRPr="00AB1E08">
              <w:rPr>
                <w:rFonts w:ascii="FlandersArtSans-Regular" w:hAnsi="FlandersArtSans-Regular"/>
              </w:rPr>
              <w:instrText xml:space="preserve"> FORMCHECKBOX </w:instrText>
            </w:r>
            <w:r w:rsidR="00807238">
              <w:rPr>
                <w:rFonts w:ascii="FlandersArtSans-Regular" w:hAnsi="FlandersArtSans-Regular"/>
              </w:rPr>
            </w:r>
            <w:r w:rsidR="00807238">
              <w:rPr>
                <w:rFonts w:ascii="FlandersArtSans-Regular" w:hAnsi="FlandersArtSans-Regular"/>
              </w:rPr>
              <w:fldChar w:fldCharType="separate"/>
            </w:r>
            <w:r w:rsidRPr="00AB1E08">
              <w:rPr>
                <w:rFonts w:ascii="FlandersArtSans-Regular" w:hAnsi="FlandersArtSans-Regular"/>
              </w:rPr>
              <w:fldChar w:fldCharType="end"/>
            </w:r>
          </w:p>
        </w:tc>
        <w:tc>
          <w:tcPr>
            <w:tcW w:w="4482" w:type="pct"/>
            <w:shd w:val="clear" w:color="000000" w:fill="auto"/>
          </w:tcPr>
          <w:p w:rsidR="00D77A5C" w:rsidRPr="00AB1E08" w:rsidRDefault="00D77A5C" w:rsidP="00561D22">
            <w:pPr>
              <w:spacing w:before="40"/>
              <w:rPr>
                <w:rFonts w:ascii="FlandersArtSans-Regular" w:hAnsi="FlandersArtSans-Regular"/>
              </w:rPr>
            </w:pPr>
            <w:r w:rsidRPr="00AB1E08">
              <w:rPr>
                <w:rFonts w:ascii="FlandersArtSans-Regular" w:hAnsi="FlandersArtSans-Regular"/>
              </w:rPr>
              <w:t>Ja</w:t>
            </w:r>
          </w:p>
        </w:tc>
      </w:tr>
      <w:tr w:rsidR="00D77A5C" w:rsidRPr="00AB1E08" w:rsidTr="006D62DE">
        <w:trPr>
          <w:trHeight w:val="314"/>
        </w:trPr>
        <w:tc>
          <w:tcPr>
            <w:tcW w:w="246" w:type="pct"/>
            <w:gridSpan w:val="2"/>
            <w:vMerge/>
          </w:tcPr>
          <w:p w:rsidR="00D77A5C" w:rsidRPr="00AB1E08" w:rsidRDefault="00D77A5C" w:rsidP="00561D22">
            <w:pPr>
              <w:spacing w:before="40"/>
              <w:jc w:val="right"/>
              <w:rPr>
                <w:rFonts w:ascii="FlandersArtSans-Regular" w:hAnsi="FlandersArtSans-Regular"/>
                <w:b/>
              </w:rPr>
            </w:pPr>
          </w:p>
        </w:tc>
        <w:tc>
          <w:tcPr>
            <w:tcW w:w="273" w:type="pct"/>
            <w:gridSpan w:val="2"/>
            <w:shd w:val="clear" w:color="000000" w:fill="auto"/>
          </w:tcPr>
          <w:p w:rsidR="00D77A5C" w:rsidRPr="00AB1E08" w:rsidRDefault="00D77A5C" w:rsidP="00561D22">
            <w:pPr>
              <w:spacing w:before="40"/>
              <w:rPr>
                <w:rFonts w:ascii="FlandersArtSans-Regular" w:hAnsi="FlandersArtSans-Regular"/>
              </w:rPr>
            </w:pPr>
            <w:r w:rsidRPr="00AB1E08">
              <w:rPr>
                <w:rFonts w:ascii="FlandersArtSans-Regular" w:hAnsi="FlandersArtSans-Regular"/>
              </w:rPr>
              <w:fldChar w:fldCharType="begin">
                <w:ffData>
                  <w:name w:val="Selectievakje3"/>
                  <w:enabled/>
                  <w:calcOnExit w:val="0"/>
                  <w:checkBox>
                    <w:sizeAuto/>
                    <w:default w:val="0"/>
                  </w:checkBox>
                </w:ffData>
              </w:fldChar>
            </w:r>
            <w:r w:rsidRPr="00AB1E08">
              <w:rPr>
                <w:rFonts w:ascii="FlandersArtSans-Regular" w:hAnsi="FlandersArtSans-Regular"/>
              </w:rPr>
              <w:instrText xml:space="preserve"> FORMCHECKBOX </w:instrText>
            </w:r>
            <w:r w:rsidR="00807238">
              <w:rPr>
                <w:rFonts w:ascii="FlandersArtSans-Regular" w:hAnsi="FlandersArtSans-Regular"/>
              </w:rPr>
            </w:r>
            <w:r w:rsidR="00807238">
              <w:rPr>
                <w:rFonts w:ascii="FlandersArtSans-Regular" w:hAnsi="FlandersArtSans-Regular"/>
              </w:rPr>
              <w:fldChar w:fldCharType="separate"/>
            </w:r>
            <w:r w:rsidRPr="00AB1E08">
              <w:rPr>
                <w:rFonts w:ascii="FlandersArtSans-Regular" w:hAnsi="FlandersArtSans-Regular"/>
              </w:rPr>
              <w:fldChar w:fldCharType="end"/>
            </w:r>
          </w:p>
        </w:tc>
        <w:tc>
          <w:tcPr>
            <w:tcW w:w="4482" w:type="pct"/>
            <w:shd w:val="clear" w:color="000000" w:fill="auto"/>
          </w:tcPr>
          <w:p w:rsidR="00D77A5C" w:rsidRDefault="00D77A5C" w:rsidP="00561D22">
            <w:pPr>
              <w:spacing w:before="40"/>
              <w:rPr>
                <w:rFonts w:ascii="FlandersArtSans-Regular" w:hAnsi="FlandersArtSans-Regular"/>
              </w:rPr>
            </w:pPr>
            <w:r w:rsidRPr="00AB1E08">
              <w:rPr>
                <w:rFonts w:ascii="FlandersArtSans-Regular" w:hAnsi="FlandersArtSans-Regular"/>
              </w:rPr>
              <w:t>Nee</w:t>
            </w:r>
          </w:p>
          <w:p w:rsidR="006D62DE" w:rsidRPr="00AB1E08" w:rsidRDefault="006D62DE" w:rsidP="00561D22">
            <w:pPr>
              <w:spacing w:before="40"/>
              <w:rPr>
                <w:rFonts w:ascii="FlandersArtSans-Regular" w:hAnsi="FlandersArtSans-Regular"/>
              </w:rPr>
            </w:pPr>
          </w:p>
        </w:tc>
      </w:tr>
      <w:tr w:rsidR="00D77A5C" w:rsidRPr="00AB1E08" w:rsidTr="006D62DE">
        <w:trPr>
          <w:trHeight w:val="357"/>
        </w:trPr>
        <w:tc>
          <w:tcPr>
            <w:tcW w:w="231" w:type="pct"/>
          </w:tcPr>
          <w:p w:rsidR="00D77A5C" w:rsidRPr="00D45F2D" w:rsidRDefault="00D77A5C" w:rsidP="00561D22">
            <w:pPr>
              <w:spacing w:before="40"/>
              <w:jc w:val="right"/>
              <w:rPr>
                <w:rFonts w:asciiTheme="majorHAnsi" w:hAnsiTheme="majorHAnsi"/>
              </w:rPr>
            </w:pPr>
            <w:r w:rsidRPr="00D45F2D">
              <w:rPr>
                <w:rFonts w:asciiTheme="majorHAnsi" w:hAnsiTheme="majorHAnsi"/>
              </w:rPr>
              <w:t>4.4.</w:t>
            </w:r>
          </w:p>
        </w:tc>
        <w:tc>
          <w:tcPr>
            <w:tcW w:w="4769" w:type="pct"/>
            <w:gridSpan w:val="4"/>
            <w:shd w:val="clear" w:color="000000" w:fill="auto"/>
          </w:tcPr>
          <w:p w:rsidR="00D77A5C" w:rsidRPr="00D45F2D" w:rsidRDefault="00D77A5C" w:rsidP="00561D22">
            <w:pPr>
              <w:spacing w:before="40"/>
              <w:rPr>
                <w:rFonts w:asciiTheme="majorHAnsi" w:hAnsiTheme="majorHAnsi"/>
              </w:rPr>
            </w:pPr>
            <w:r w:rsidRPr="00D45F2D">
              <w:rPr>
                <w:rFonts w:asciiTheme="majorHAnsi" w:hAnsiTheme="majorHAnsi"/>
              </w:rPr>
              <w:t>Geef een opsomming van de vorderingsstaten, facturen en betalingen. Voeg in bijlage de eindvorderingsstaat en de bijbehorende factuur toe.</w:t>
            </w:r>
          </w:p>
        </w:tc>
      </w:tr>
    </w:tbl>
    <w:p w:rsidR="00D77A5C" w:rsidRPr="00AB1E08" w:rsidRDefault="00D77A5C" w:rsidP="00D77A5C">
      <w:pPr>
        <w:rPr>
          <w:rFonts w:ascii="FlandersArtSans-Regular" w:hAnsi="FlandersArtSans-Regular"/>
        </w:rPr>
      </w:pPr>
    </w:p>
    <w:tbl>
      <w:tblPr>
        <w:tblW w:w="3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1614"/>
        <w:gridCol w:w="1621"/>
        <w:gridCol w:w="1495"/>
        <w:gridCol w:w="1845"/>
      </w:tblGrid>
      <w:tr w:rsidR="00FE686C" w:rsidRPr="00AB1E08" w:rsidTr="00FE686C">
        <w:trPr>
          <w:trHeight w:val="162"/>
        </w:trPr>
        <w:tc>
          <w:tcPr>
            <w:tcW w:w="315" w:type="pct"/>
            <w:vMerge w:val="restart"/>
            <w:tcBorders>
              <w:top w:val="nil"/>
              <w:left w:val="nil"/>
              <w:right w:val="single" w:sz="4" w:space="0" w:color="auto"/>
            </w:tcBorders>
          </w:tcPr>
          <w:p w:rsidR="00D77A5C" w:rsidRPr="00AB1E08" w:rsidRDefault="00D77A5C" w:rsidP="00561D22">
            <w:pPr>
              <w:spacing w:before="40"/>
              <w:jc w:val="right"/>
              <w:rPr>
                <w:rFonts w:ascii="FlandersArtSans-Regular" w:hAnsi="FlandersArtSans-Regular"/>
                <w:b/>
              </w:rPr>
            </w:pPr>
          </w:p>
        </w:tc>
        <w:tc>
          <w:tcPr>
            <w:tcW w:w="1150"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spacing w:before="40"/>
              <w:rPr>
                <w:rFonts w:ascii="FlandersArtSans-Regular" w:hAnsi="FlandersArtSans-Regular"/>
              </w:rPr>
            </w:pPr>
            <w:r w:rsidRPr="00AB1E08">
              <w:rPr>
                <w:rFonts w:ascii="FlandersArtSans-Regular" w:hAnsi="FlandersArtSans-Regular"/>
              </w:rPr>
              <w:t>Vorderingsstaat nr.</w:t>
            </w:r>
          </w:p>
        </w:tc>
        <w:tc>
          <w:tcPr>
            <w:tcW w:w="115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spacing w:before="40"/>
              <w:rPr>
                <w:rFonts w:ascii="FlandersArtSans-Regular" w:hAnsi="FlandersArtSans-Regular"/>
              </w:rPr>
            </w:pPr>
            <w:r w:rsidRPr="00AB1E08">
              <w:rPr>
                <w:rFonts w:ascii="FlandersArtSans-Regular" w:hAnsi="FlandersArtSans-Regular"/>
              </w:rPr>
              <w:t xml:space="preserve">Factuur </w:t>
            </w:r>
            <w:r w:rsidRPr="00AB1E08">
              <w:rPr>
                <w:rFonts w:ascii="FlandersArtSans-Regular" w:hAnsi="FlandersArtSans-Regular"/>
              </w:rPr>
              <w:br/>
              <w:t>nr.</w:t>
            </w:r>
          </w:p>
        </w:tc>
        <w:tc>
          <w:tcPr>
            <w:tcW w:w="106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spacing w:before="40"/>
              <w:rPr>
                <w:rFonts w:ascii="FlandersArtSans-Regular" w:hAnsi="FlandersArtSans-Regular"/>
              </w:rPr>
            </w:pPr>
            <w:r w:rsidRPr="00AB1E08">
              <w:rPr>
                <w:rFonts w:ascii="FlandersArtSans-Regular" w:hAnsi="FlandersArtSans-Regular"/>
              </w:rPr>
              <w:t>Factuur</w:t>
            </w:r>
          </w:p>
          <w:p w:rsidR="00D77A5C" w:rsidRPr="00AB1E08" w:rsidRDefault="00D77A5C" w:rsidP="00561D22">
            <w:pPr>
              <w:spacing w:before="40"/>
              <w:rPr>
                <w:rFonts w:ascii="FlandersArtSans-Regular" w:hAnsi="FlandersArtSans-Regular"/>
              </w:rPr>
            </w:pPr>
            <w:r w:rsidRPr="00AB1E08">
              <w:rPr>
                <w:rFonts w:ascii="FlandersArtSans-Regular" w:hAnsi="FlandersArtSans-Regular"/>
              </w:rPr>
              <w:t>datum</w:t>
            </w:r>
          </w:p>
        </w:tc>
        <w:tc>
          <w:tcPr>
            <w:tcW w:w="131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tabs>
                <w:tab w:val="left" w:pos="990"/>
              </w:tabs>
              <w:spacing w:before="40"/>
              <w:rPr>
                <w:rFonts w:ascii="FlandersArtSans-Regular" w:hAnsi="FlandersArtSans-Regular"/>
              </w:rPr>
            </w:pPr>
            <w:r w:rsidRPr="00AB1E08">
              <w:rPr>
                <w:rFonts w:ascii="FlandersArtSans-Regular" w:hAnsi="FlandersArtSans-Regular"/>
              </w:rPr>
              <w:t>Bedrag (euro, incl. BTW)</w:t>
            </w:r>
          </w:p>
        </w:tc>
      </w:tr>
      <w:tr w:rsidR="00FE686C" w:rsidRPr="00AB1E08" w:rsidTr="00FE686C">
        <w:trPr>
          <w:trHeight w:val="162"/>
        </w:trPr>
        <w:tc>
          <w:tcPr>
            <w:tcW w:w="315" w:type="pct"/>
            <w:vMerge/>
            <w:tcBorders>
              <w:left w:val="nil"/>
              <w:right w:val="single" w:sz="4" w:space="0" w:color="auto"/>
            </w:tcBorders>
          </w:tcPr>
          <w:p w:rsidR="00D77A5C" w:rsidRPr="00AB1E08" w:rsidRDefault="00D77A5C" w:rsidP="00561D22">
            <w:pPr>
              <w:spacing w:before="40"/>
              <w:jc w:val="right"/>
              <w:rPr>
                <w:rFonts w:ascii="FlandersArtSans-Regular" w:hAnsi="FlandersArtSans-Regular"/>
                <w:b/>
              </w:rPr>
            </w:pPr>
          </w:p>
        </w:tc>
        <w:tc>
          <w:tcPr>
            <w:tcW w:w="1150"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spacing w:before="40"/>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bookmarkStart w:id="3" w:name="Text2"/>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bookmarkEnd w:id="3"/>
          </w:p>
        </w:tc>
        <w:tc>
          <w:tcPr>
            <w:tcW w:w="115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06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31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spacing w:before="40"/>
              <w:rPr>
                <w:rFonts w:ascii="FlandersArtSans-Regular" w:hAnsi="FlandersArtSans-Regular"/>
              </w:rPr>
            </w:pPr>
            <w:r w:rsidRPr="00AB1E08">
              <w:rPr>
                <w:rFonts w:ascii="FlandersArtSans-Regular" w:hAnsi="FlandersArtSans-Regular"/>
              </w:rPr>
              <w:fldChar w:fldCharType="begin">
                <w:ffData>
                  <w:name w:val=""/>
                  <w:enabled/>
                  <w:calcOnExit w:val="0"/>
                  <w:textInput>
                    <w:type w:val="number"/>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r>
      <w:tr w:rsidR="00FE686C" w:rsidRPr="00AB1E08" w:rsidTr="00FE686C">
        <w:trPr>
          <w:trHeight w:val="162"/>
        </w:trPr>
        <w:tc>
          <w:tcPr>
            <w:tcW w:w="315" w:type="pct"/>
            <w:vMerge/>
            <w:tcBorders>
              <w:left w:val="nil"/>
              <w:right w:val="single" w:sz="4" w:space="0" w:color="auto"/>
            </w:tcBorders>
          </w:tcPr>
          <w:p w:rsidR="00D77A5C" w:rsidRPr="00AB1E08" w:rsidRDefault="00D77A5C" w:rsidP="00561D22">
            <w:pPr>
              <w:spacing w:before="40"/>
              <w:jc w:val="right"/>
              <w:rPr>
                <w:rFonts w:ascii="FlandersArtSans-Regular" w:hAnsi="FlandersArtSans-Regular"/>
                <w:b/>
              </w:rPr>
            </w:pPr>
          </w:p>
        </w:tc>
        <w:tc>
          <w:tcPr>
            <w:tcW w:w="1150"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15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06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31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
                  <w:enabled/>
                  <w:calcOnExit w:val="0"/>
                  <w:textInput>
                    <w:type w:val="number"/>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r>
      <w:tr w:rsidR="00FE686C" w:rsidRPr="00AB1E08" w:rsidTr="00FE686C">
        <w:trPr>
          <w:trHeight w:val="162"/>
        </w:trPr>
        <w:tc>
          <w:tcPr>
            <w:tcW w:w="315" w:type="pct"/>
            <w:vMerge/>
            <w:tcBorders>
              <w:left w:val="nil"/>
              <w:right w:val="single" w:sz="4" w:space="0" w:color="auto"/>
            </w:tcBorders>
          </w:tcPr>
          <w:p w:rsidR="00D77A5C" w:rsidRPr="00AB1E08" w:rsidRDefault="00D77A5C" w:rsidP="00561D22">
            <w:pPr>
              <w:spacing w:before="40"/>
              <w:jc w:val="right"/>
              <w:rPr>
                <w:rFonts w:ascii="FlandersArtSans-Regular" w:hAnsi="FlandersArtSans-Regular"/>
                <w:b/>
              </w:rPr>
            </w:pPr>
          </w:p>
        </w:tc>
        <w:tc>
          <w:tcPr>
            <w:tcW w:w="1150"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15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06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31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
                  <w:enabled/>
                  <w:calcOnExit w:val="0"/>
                  <w:textInput>
                    <w:type w:val="number"/>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r>
      <w:tr w:rsidR="00FE686C" w:rsidRPr="00AB1E08" w:rsidTr="002E4335">
        <w:trPr>
          <w:trHeight w:val="162"/>
        </w:trPr>
        <w:tc>
          <w:tcPr>
            <w:tcW w:w="315" w:type="pct"/>
            <w:vMerge/>
            <w:tcBorders>
              <w:left w:val="nil"/>
              <w:bottom w:val="nil"/>
              <w:right w:val="single" w:sz="4" w:space="0" w:color="auto"/>
            </w:tcBorders>
          </w:tcPr>
          <w:p w:rsidR="00D77A5C" w:rsidRPr="00AB1E08" w:rsidRDefault="00D77A5C" w:rsidP="00561D22">
            <w:pPr>
              <w:spacing w:before="40"/>
              <w:jc w:val="right"/>
              <w:rPr>
                <w:rFonts w:ascii="FlandersArtSans-Regular" w:hAnsi="FlandersArtSans-Regular"/>
                <w:b/>
              </w:rPr>
            </w:pPr>
          </w:p>
        </w:tc>
        <w:tc>
          <w:tcPr>
            <w:tcW w:w="1150"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15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06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31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r>
      <w:tr w:rsidR="00FE686C" w:rsidRPr="00AB1E08" w:rsidTr="002E4335">
        <w:trPr>
          <w:trHeight w:val="162"/>
        </w:trPr>
        <w:tc>
          <w:tcPr>
            <w:tcW w:w="315" w:type="pct"/>
            <w:vMerge/>
            <w:tcBorders>
              <w:left w:val="nil"/>
              <w:bottom w:val="nil"/>
              <w:right w:val="single" w:sz="4" w:space="0" w:color="auto"/>
            </w:tcBorders>
          </w:tcPr>
          <w:p w:rsidR="00D77A5C" w:rsidRPr="00AB1E08" w:rsidRDefault="00D77A5C" w:rsidP="00561D22">
            <w:pPr>
              <w:spacing w:before="40"/>
              <w:jc w:val="right"/>
              <w:rPr>
                <w:rFonts w:ascii="FlandersArtSans-Regular" w:hAnsi="FlandersArtSans-Regular"/>
                <w:b/>
              </w:rPr>
            </w:pPr>
          </w:p>
        </w:tc>
        <w:tc>
          <w:tcPr>
            <w:tcW w:w="1150"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15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06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c>
          <w:tcPr>
            <w:tcW w:w="131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Text2"/>
                  <w:enabled/>
                  <w:calcOnExit w:val="0"/>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r>
      <w:tr w:rsidR="00D77A5C" w:rsidRPr="00AB1E08" w:rsidTr="002E4335">
        <w:trPr>
          <w:trHeight w:val="162"/>
        </w:trPr>
        <w:tc>
          <w:tcPr>
            <w:tcW w:w="315" w:type="pct"/>
            <w:vMerge/>
            <w:tcBorders>
              <w:left w:val="nil"/>
              <w:bottom w:val="nil"/>
              <w:right w:val="nil"/>
            </w:tcBorders>
          </w:tcPr>
          <w:p w:rsidR="00D77A5C" w:rsidRPr="00AB1E08" w:rsidRDefault="00D77A5C" w:rsidP="00561D22">
            <w:pPr>
              <w:spacing w:before="40"/>
              <w:jc w:val="right"/>
              <w:rPr>
                <w:rFonts w:ascii="FlandersArtSans-Regular" w:hAnsi="FlandersArtSans-Regular"/>
                <w:b/>
              </w:rPr>
            </w:pPr>
          </w:p>
        </w:tc>
        <w:tc>
          <w:tcPr>
            <w:tcW w:w="3370" w:type="pct"/>
            <w:gridSpan w:val="3"/>
            <w:tcBorders>
              <w:top w:val="nil"/>
              <w:left w:val="nil"/>
              <w:bottom w:val="nil"/>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t>Totaal</w:t>
            </w:r>
          </w:p>
        </w:tc>
        <w:tc>
          <w:tcPr>
            <w:tcW w:w="1315" w:type="pct"/>
            <w:tcBorders>
              <w:top w:val="single" w:sz="4" w:space="0" w:color="auto"/>
              <w:left w:val="single" w:sz="4" w:space="0" w:color="auto"/>
              <w:bottom w:val="single" w:sz="4" w:space="0" w:color="auto"/>
              <w:right w:val="single" w:sz="4" w:space="0" w:color="auto"/>
            </w:tcBorders>
            <w:shd w:val="clear" w:color="000000" w:fill="auto"/>
          </w:tcPr>
          <w:p w:rsidR="00D77A5C" w:rsidRPr="00AB1E08" w:rsidRDefault="00D77A5C" w:rsidP="00561D22">
            <w:pPr>
              <w:rPr>
                <w:rFonts w:ascii="FlandersArtSans-Regular" w:hAnsi="FlandersArtSans-Regular"/>
              </w:rPr>
            </w:pPr>
            <w:r w:rsidRPr="00AB1E08">
              <w:rPr>
                <w:rFonts w:ascii="FlandersArtSans-Regular" w:hAnsi="FlandersArtSans-Regular"/>
              </w:rPr>
              <w:fldChar w:fldCharType="begin">
                <w:ffData>
                  <w:name w:val=""/>
                  <w:enabled/>
                  <w:calcOnExit w:val="0"/>
                  <w:textInput>
                    <w:type w:val="number"/>
                  </w:textInput>
                </w:ffData>
              </w:fldChar>
            </w:r>
            <w:r w:rsidRPr="00AB1E08">
              <w:rPr>
                <w:rFonts w:ascii="FlandersArtSans-Regular" w:hAnsi="FlandersArtSans-Regular"/>
              </w:rPr>
              <w:instrText xml:space="preserve"> FORMTEXT </w:instrText>
            </w:r>
            <w:r w:rsidRPr="00AB1E08">
              <w:rPr>
                <w:rFonts w:ascii="FlandersArtSans-Regular" w:hAnsi="FlandersArtSans-Regular"/>
              </w:rPr>
            </w:r>
            <w:r w:rsidRPr="00AB1E08">
              <w:rPr>
                <w:rFonts w:ascii="FlandersArtSans-Regular" w:hAnsi="FlandersArtSans-Regular"/>
              </w:rPr>
              <w:fldChar w:fldCharType="separate"/>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noProof/>
              </w:rPr>
              <w:t> </w:t>
            </w:r>
            <w:r w:rsidRPr="00AB1E08">
              <w:rPr>
                <w:rFonts w:ascii="FlandersArtSans-Regular" w:hAnsi="FlandersArtSans-Regular"/>
              </w:rPr>
              <w:fldChar w:fldCharType="end"/>
            </w:r>
          </w:p>
        </w:tc>
      </w:tr>
    </w:tbl>
    <w:p w:rsidR="007C7783" w:rsidRDefault="007C7783" w:rsidP="00D77A5C">
      <w:pPr>
        <w:rPr>
          <w:rFonts w:ascii="FlandersArtSans-Regular" w:hAnsi="FlandersArtSans-Regular"/>
        </w:rPr>
      </w:pPr>
      <w:r>
        <w:rPr>
          <w:rFonts w:ascii="FlandersArtSans-Regular" w:hAnsi="FlandersArtSans-Regular"/>
        </w:rPr>
        <w:br w:type="page"/>
      </w:r>
    </w:p>
    <w:p w:rsidR="00D77A5C" w:rsidRDefault="00D77A5C" w:rsidP="00D77A5C">
      <w:pPr>
        <w:rPr>
          <w:rFonts w:ascii="FlandersArtSans-Regular" w:hAnsi="FlandersArtSans-Regul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3"/>
        <w:gridCol w:w="2410"/>
        <w:gridCol w:w="1276"/>
        <w:gridCol w:w="851"/>
        <w:gridCol w:w="1417"/>
        <w:gridCol w:w="142"/>
        <w:gridCol w:w="1134"/>
        <w:gridCol w:w="1417"/>
      </w:tblGrid>
      <w:tr w:rsidR="007C7783" w:rsidRPr="00A42F9D" w:rsidTr="00906C2A">
        <w:trPr>
          <w:trHeight w:hRule="exact" w:val="712"/>
        </w:trPr>
        <w:tc>
          <w:tcPr>
            <w:tcW w:w="496" w:type="dxa"/>
            <w:tcBorders>
              <w:top w:val="nil"/>
              <w:left w:val="nil"/>
              <w:bottom w:val="nil"/>
              <w:right w:val="nil"/>
            </w:tcBorders>
          </w:tcPr>
          <w:p w:rsidR="007C7783" w:rsidRPr="007C7783" w:rsidRDefault="007C7783" w:rsidP="00561D22">
            <w:pPr>
              <w:rPr>
                <w:rFonts w:ascii="FlandersArtSans-Regular" w:hAnsi="FlandersArtSans-Regular" w:cs="Arial"/>
              </w:rPr>
            </w:pPr>
            <w:r w:rsidRPr="007C7783">
              <w:rPr>
                <w:rFonts w:ascii="FlandersArtSans-Regular" w:hAnsi="FlandersArtSans-Regular" w:cs="Arial"/>
                <w:b/>
                <w:sz w:val="24"/>
                <w:szCs w:val="24"/>
              </w:rPr>
              <w:t>5.</w:t>
            </w:r>
          </w:p>
        </w:tc>
        <w:tc>
          <w:tcPr>
            <w:tcW w:w="9780" w:type="dxa"/>
            <w:gridSpan w:val="8"/>
            <w:tcBorders>
              <w:top w:val="nil"/>
              <w:left w:val="nil"/>
              <w:bottom w:val="nil"/>
              <w:right w:val="nil"/>
            </w:tcBorders>
            <w:shd w:val="pct50" w:color="000000" w:fill="auto"/>
          </w:tcPr>
          <w:p w:rsidR="007C7783" w:rsidRPr="007C7783" w:rsidRDefault="007C7783" w:rsidP="007C7783">
            <w:pPr>
              <w:pStyle w:val="Kop3"/>
              <w:numPr>
                <w:ilvl w:val="0"/>
                <w:numId w:val="0"/>
              </w:numPr>
              <w:spacing w:before="0" w:after="0"/>
              <w:ind w:left="142"/>
              <w:rPr>
                <w:rFonts w:asciiTheme="majorHAnsi" w:hAnsiTheme="majorHAnsi"/>
                <w:color w:val="FFFFFF"/>
              </w:rPr>
            </w:pPr>
            <w:r w:rsidRPr="007C7783">
              <w:rPr>
                <w:rFonts w:asciiTheme="majorHAnsi" w:hAnsiTheme="majorHAnsi"/>
                <w:color w:val="FFFFFF"/>
              </w:rPr>
              <w:t>Gedetailleerd overzicht van de kosten van de grondinname. Voeg de bij de notaris verleden akten en de definitieve overeenkomsten met de gebruikers toe in bijlage.</w:t>
            </w:r>
          </w:p>
        </w:tc>
      </w:tr>
      <w:tr w:rsidR="007C7783" w:rsidRPr="00A42F9D" w:rsidTr="00906C2A">
        <w:trPr>
          <w:trHeight w:hRule="exact" w:val="119"/>
        </w:trPr>
        <w:tc>
          <w:tcPr>
            <w:tcW w:w="10276" w:type="dxa"/>
            <w:gridSpan w:val="9"/>
            <w:tcBorders>
              <w:top w:val="nil"/>
              <w:left w:val="nil"/>
              <w:bottom w:val="nil"/>
              <w:right w:val="nil"/>
            </w:tcBorders>
          </w:tcPr>
          <w:p w:rsidR="007C7783" w:rsidRPr="007C7783" w:rsidRDefault="007C7783" w:rsidP="00561D22">
            <w:pPr>
              <w:rPr>
                <w:rFonts w:ascii="FlandersArtSans-Regular" w:hAnsi="FlandersArtSans-Regular"/>
              </w:rPr>
            </w:pPr>
          </w:p>
        </w:tc>
      </w:tr>
      <w:tr w:rsidR="007C7783" w:rsidRPr="00A42F9D" w:rsidTr="00906C2A">
        <w:trPr>
          <w:trHeight w:val="357"/>
        </w:trPr>
        <w:tc>
          <w:tcPr>
            <w:tcW w:w="496" w:type="dxa"/>
            <w:tcBorders>
              <w:top w:val="nil"/>
              <w:left w:val="nil"/>
              <w:bottom w:val="nil"/>
              <w:right w:val="nil"/>
            </w:tcBorders>
          </w:tcPr>
          <w:p w:rsidR="007C7783" w:rsidRPr="007C7783" w:rsidRDefault="007C7783" w:rsidP="00561D22">
            <w:pPr>
              <w:spacing w:before="40"/>
              <w:jc w:val="right"/>
              <w:rPr>
                <w:rFonts w:asciiTheme="majorHAnsi" w:hAnsiTheme="majorHAnsi"/>
              </w:rPr>
            </w:pPr>
            <w:r w:rsidRPr="007C7783">
              <w:rPr>
                <w:rFonts w:asciiTheme="majorHAnsi" w:hAnsiTheme="majorHAnsi"/>
              </w:rPr>
              <w:t>5.1.</w:t>
            </w:r>
          </w:p>
        </w:tc>
        <w:tc>
          <w:tcPr>
            <w:tcW w:w="9780" w:type="dxa"/>
            <w:gridSpan w:val="8"/>
            <w:tcBorders>
              <w:top w:val="nil"/>
              <w:left w:val="nil"/>
              <w:bottom w:val="nil"/>
              <w:right w:val="nil"/>
            </w:tcBorders>
            <w:shd w:val="clear" w:color="000000" w:fill="auto"/>
          </w:tcPr>
          <w:p w:rsidR="007C7783" w:rsidRPr="007C7783" w:rsidRDefault="007C7783" w:rsidP="00561D22">
            <w:pPr>
              <w:spacing w:before="40"/>
              <w:rPr>
                <w:rFonts w:asciiTheme="majorHAnsi" w:hAnsiTheme="majorHAnsi"/>
              </w:rPr>
            </w:pPr>
            <w:r w:rsidRPr="007C7783">
              <w:rPr>
                <w:rFonts w:asciiTheme="majorHAnsi" w:hAnsiTheme="majorHAnsi"/>
              </w:rPr>
              <w:t>Beschrijf de wijze van grondinname (aankoop, onteigening, recht van opstal,…). Voeg een grondinnameplan toe in bijlage.</w:t>
            </w:r>
          </w:p>
        </w:tc>
      </w:tr>
      <w:tr w:rsidR="007C7783" w:rsidRPr="00A42F9D" w:rsidTr="0040501F">
        <w:trPr>
          <w:trHeight w:val="1340"/>
        </w:trPr>
        <w:tc>
          <w:tcPr>
            <w:tcW w:w="496" w:type="dxa"/>
            <w:tcBorders>
              <w:top w:val="nil"/>
              <w:left w:val="nil"/>
              <w:bottom w:val="nil"/>
              <w:right w:val="nil"/>
            </w:tcBorders>
          </w:tcPr>
          <w:p w:rsidR="007C7783" w:rsidRPr="007C7783" w:rsidRDefault="007C7783" w:rsidP="00561D22">
            <w:pPr>
              <w:spacing w:before="40"/>
              <w:jc w:val="right"/>
              <w:rPr>
                <w:rFonts w:ascii="FlandersArtSans-Regular" w:hAnsi="FlandersArtSans-Regular"/>
                <w:b/>
              </w:rPr>
            </w:pPr>
          </w:p>
        </w:tc>
        <w:tc>
          <w:tcPr>
            <w:tcW w:w="9780" w:type="dxa"/>
            <w:gridSpan w:val="8"/>
            <w:tcBorders>
              <w:top w:val="nil"/>
              <w:left w:val="nil"/>
              <w:bottom w:val="nil"/>
              <w:right w:val="nil"/>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rPr>
              <w:t> </w:t>
            </w:r>
            <w:r w:rsidRPr="007C7783">
              <w:rPr>
                <w:rFonts w:ascii="FlandersArtSans-Regular" w:hAnsi="FlandersArtSans-Regular"/>
              </w:rPr>
              <w:t> </w:t>
            </w:r>
            <w:r w:rsidRPr="007C7783">
              <w:rPr>
                <w:rFonts w:ascii="FlandersArtSans-Regular" w:hAnsi="FlandersArtSans-Regular"/>
              </w:rPr>
              <w:t> </w:t>
            </w:r>
            <w:r w:rsidRPr="007C7783">
              <w:rPr>
                <w:rFonts w:ascii="FlandersArtSans-Regular" w:hAnsi="FlandersArtSans-Regular"/>
              </w:rPr>
              <w:t> </w:t>
            </w:r>
            <w:r w:rsidRPr="007C7783">
              <w:rPr>
                <w:rFonts w:ascii="FlandersArtSans-Regular" w:hAnsi="FlandersArtSans-Regular"/>
              </w:rPr>
              <w:t> </w:t>
            </w:r>
            <w:r w:rsidRPr="007C7783">
              <w:rPr>
                <w:rFonts w:ascii="FlandersArtSans-Regular" w:hAnsi="FlandersArtSans-Regular"/>
              </w:rPr>
              <w:fldChar w:fldCharType="end"/>
            </w:r>
          </w:p>
        </w:tc>
      </w:tr>
      <w:tr w:rsidR="007C7783" w:rsidRPr="00A42F9D" w:rsidTr="00906C2A">
        <w:trPr>
          <w:trHeight w:val="357"/>
        </w:trPr>
        <w:tc>
          <w:tcPr>
            <w:tcW w:w="496" w:type="dxa"/>
            <w:tcBorders>
              <w:top w:val="nil"/>
              <w:left w:val="nil"/>
              <w:bottom w:val="nil"/>
              <w:right w:val="nil"/>
            </w:tcBorders>
          </w:tcPr>
          <w:p w:rsidR="007C7783" w:rsidRPr="007C7783" w:rsidRDefault="007C7783" w:rsidP="00561D22">
            <w:pPr>
              <w:spacing w:before="40"/>
              <w:jc w:val="right"/>
              <w:rPr>
                <w:rFonts w:asciiTheme="majorHAnsi" w:hAnsiTheme="majorHAnsi"/>
              </w:rPr>
            </w:pPr>
            <w:r w:rsidRPr="007C7783">
              <w:rPr>
                <w:rFonts w:asciiTheme="majorHAnsi" w:hAnsiTheme="majorHAnsi"/>
              </w:rPr>
              <w:t>5.2.</w:t>
            </w:r>
          </w:p>
        </w:tc>
        <w:tc>
          <w:tcPr>
            <w:tcW w:w="9780" w:type="dxa"/>
            <w:gridSpan w:val="8"/>
            <w:tcBorders>
              <w:top w:val="nil"/>
              <w:left w:val="nil"/>
              <w:bottom w:val="nil"/>
              <w:right w:val="nil"/>
            </w:tcBorders>
            <w:shd w:val="clear" w:color="000000" w:fill="auto"/>
          </w:tcPr>
          <w:p w:rsidR="007C7783" w:rsidRPr="007C7783" w:rsidRDefault="007C7783" w:rsidP="00561D22">
            <w:pPr>
              <w:spacing w:before="40"/>
              <w:rPr>
                <w:rFonts w:asciiTheme="majorHAnsi" w:hAnsiTheme="majorHAnsi"/>
              </w:rPr>
            </w:pPr>
            <w:r w:rsidRPr="007C7783">
              <w:rPr>
                <w:rFonts w:asciiTheme="majorHAnsi" w:hAnsiTheme="majorHAnsi"/>
              </w:rPr>
              <w:t>Specificeer in onderstaande tabel de vergoeding van de eigenaars.</w:t>
            </w:r>
          </w:p>
        </w:tc>
      </w:tr>
      <w:tr w:rsidR="007C7783" w:rsidRPr="00A42F9D" w:rsidTr="00906C2A">
        <w:trPr>
          <w:trHeight w:hRule="exact" w:val="170"/>
        </w:trPr>
        <w:tc>
          <w:tcPr>
            <w:tcW w:w="496" w:type="dxa"/>
            <w:tcBorders>
              <w:top w:val="nil"/>
              <w:left w:val="nil"/>
              <w:bottom w:val="nil"/>
              <w:right w:val="nil"/>
            </w:tcBorders>
          </w:tcPr>
          <w:p w:rsidR="007C7783" w:rsidRPr="007C7783" w:rsidRDefault="007C7783" w:rsidP="00561D22">
            <w:pPr>
              <w:spacing w:before="40"/>
              <w:jc w:val="right"/>
              <w:rPr>
                <w:rFonts w:ascii="FlandersArtSans-Regular" w:hAnsi="FlandersArtSans-Regular"/>
                <w:b/>
              </w:rPr>
            </w:pPr>
          </w:p>
        </w:tc>
        <w:tc>
          <w:tcPr>
            <w:tcW w:w="1133"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2410"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1276"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851"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1417"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1276" w:type="dxa"/>
            <w:gridSpan w:val="2"/>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1417"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r>
      <w:tr w:rsidR="007C7783" w:rsidRPr="00A42F9D" w:rsidTr="00906C2A">
        <w:trPr>
          <w:trHeight w:val="453"/>
        </w:trPr>
        <w:tc>
          <w:tcPr>
            <w:tcW w:w="496" w:type="dxa"/>
            <w:vMerge w:val="restart"/>
            <w:tcBorders>
              <w:top w:val="nil"/>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Maatregel nr.</w:t>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Eigenaar (s)</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Kadastraal perceel nr.(s)</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Opp. (m</w:t>
            </w:r>
            <w:r w:rsidRPr="007C7783">
              <w:rPr>
                <w:rFonts w:ascii="Times New Roman" w:hAnsi="Times New Roman" w:cs="Times New Roman"/>
              </w:rPr>
              <w:t>²</w:t>
            </w:r>
            <w:r w:rsidRPr="007C7783">
              <w:rPr>
                <w:rFonts w:ascii="FlandersArtSans-Regular" w:hAnsi="FlandersArtSans-Regular"/>
              </w:rPr>
              <w:t>)</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Type grondinname</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Vergoeding (euro/m</w:t>
            </w:r>
            <w:r w:rsidRPr="007C7783">
              <w:rPr>
                <w:rFonts w:ascii="Times New Roman" w:hAnsi="Times New Roman" w:cs="Times New Roman"/>
              </w:rPr>
              <w:t>²</w:t>
            </w:r>
            <w:r w:rsidRPr="007C7783">
              <w:rPr>
                <w:rFonts w:ascii="FlandersArtSans-Regular" w:hAnsi="FlandersArtSans-Regular"/>
              </w:rPr>
              <w:t>)</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Totaal bedrag (euro)</w:t>
            </w:r>
          </w:p>
        </w:tc>
      </w:tr>
      <w:tr w:rsidR="007C7783" w:rsidRPr="00A42F9D"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A42F9D"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A42F9D"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A42F9D"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A42F9D"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A42F9D"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A42F9D"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A42F9D"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A42F9D" w:rsidTr="002E4335">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A42F9D" w:rsidTr="002E4335">
        <w:trPr>
          <w:trHeight w:val="284"/>
        </w:trPr>
        <w:tc>
          <w:tcPr>
            <w:tcW w:w="496" w:type="dxa"/>
            <w:vMerge/>
            <w:tcBorders>
              <w:left w:val="nil"/>
              <w:bottom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b/>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A42F9D" w:rsidTr="002E4335">
        <w:trPr>
          <w:trHeight w:val="284"/>
        </w:trPr>
        <w:tc>
          <w:tcPr>
            <w:tcW w:w="496" w:type="dxa"/>
            <w:tcBorders>
              <w:top w:val="nil"/>
              <w:left w:val="nil"/>
              <w:bottom w:val="nil"/>
              <w:right w:val="nil"/>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nil"/>
              <w:bottom w:val="nil"/>
              <w:right w:val="nil"/>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Totaal</w:t>
            </w:r>
          </w:p>
        </w:tc>
        <w:tc>
          <w:tcPr>
            <w:tcW w:w="2410" w:type="dxa"/>
            <w:tcBorders>
              <w:top w:val="single" w:sz="4" w:space="0" w:color="auto"/>
              <w:left w:val="nil"/>
              <w:bottom w:val="nil"/>
              <w:right w:val="nil"/>
            </w:tcBorders>
            <w:shd w:val="clear" w:color="000000" w:fill="auto"/>
          </w:tcPr>
          <w:p w:rsidR="007C7783" w:rsidRPr="007C7783" w:rsidRDefault="007C7783" w:rsidP="00561D22">
            <w:pPr>
              <w:spacing w:before="40"/>
              <w:rPr>
                <w:rFonts w:ascii="FlandersArtSans-Regular" w:hAnsi="FlandersArtSans-Regular"/>
              </w:rPr>
            </w:pPr>
          </w:p>
        </w:tc>
        <w:tc>
          <w:tcPr>
            <w:tcW w:w="1276" w:type="dxa"/>
            <w:tcBorders>
              <w:top w:val="single" w:sz="4" w:space="0" w:color="auto"/>
              <w:left w:val="nil"/>
              <w:bottom w:val="nil"/>
              <w:right w:val="single" w:sz="4" w:space="0" w:color="auto"/>
            </w:tcBorders>
            <w:shd w:val="clear" w:color="000000" w:fill="auto"/>
          </w:tcPr>
          <w:p w:rsidR="007C7783" w:rsidRPr="007C7783" w:rsidRDefault="007C7783" w:rsidP="00561D22">
            <w:pPr>
              <w:spacing w:before="40"/>
              <w:rPr>
                <w:rFonts w:ascii="FlandersArtSans-Regular" w:hAnsi="FlandersArtSans-Regular"/>
              </w:rPr>
            </w:pP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nil"/>
              <w:right w:val="nil"/>
            </w:tcBorders>
            <w:shd w:val="clear" w:color="000000" w:fill="auto"/>
          </w:tcPr>
          <w:p w:rsidR="007C7783" w:rsidRPr="007C7783" w:rsidRDefault="007C7783" w:rsidP="00561D22">
            <w:pPr>
              <w:spacing w:before="40"/>
              <w:rPr>
                <w:rFonts w:ascii="FlandersArtSans-Regular" w:hAnsi="FlandersArtSans-Regular"/>
              </w:rPr>
            </w:pPr>
          </w:p>
        </w:tc>
        <w:tc>
          <w:tcPr>
            <w:tcW w:w="1276" w:type="dxa"/>
            <w:gridSpan w:val="2"/>
            <w:tcBorders>
              <w:top w:val="single" w:sz="4" w:space="0" w:color="auto"/>
              <w:left w:val="nil"/>
              <w:bottom w:val="nil"/>
              <w:right w:val="single" w:sz="4" w:space="0" w:color="auto"/>
            </w:tcBorders>
            <w:shd w:val="clear" w:color="000000" w:fill="auto"/>
          </w:tcPr>
          <w:p w:rsidR="007C7783" w:rsidRPr="007C7783" w:rsidRDefault="007C7783" w:rsidP="00561D22">
            <w:pPr>
              <w:spacing w:before="40"/>
              <w:rPr>
                <w:rFonts w:ascii="FlandersArtSans-Regular" w:hAnsi="FlandersArtSans-Regular"/>
              </w:rPr>
            </w:pP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1B246D" w:rsidTr="002E4335">
        <w:trPr>
          <w:trHeight w:val="222"/>
        </w:trPr>
        <w:tc>
          <w:tcPr>
            <w:tcW w:w="496" w:type="dxa"/>
            <w:tcBorders>
              <w:top w:val="nil"/>
              <w:left w:val="nil"/>
              <w:bottom w:val="nil"/>
              <w:right w:val="nil"/>
            </w:tcBorders>
          </w:tcPr>
          <w:p w:rsidR="007C7783" w:rsidRPr="007C7783" w:rsidRDefault="007C7783" w:rsidP="00561D22">
            <w:pPr>
              <w:spacing w:before="40"/>
              <w:jc w:val="right"/>
              <w:rPr>
                <w:rFonts w:ascii="FlandersArtSans-Regular" w:hAnsi="FlandersArtSans-Regular"/>
                <w:b/>
              </w:rPr>
            </w:pPr>
          </w:p>
        </w:tc>
        <w:tc>
          <w:tcPr>
            <w:tcW w:w="9780" w:type="dxa"/>
            <w:gridSpan w:val="8"/>
            <w:tcBorders>
              <w:top w:val="nil"/>
              <w:left w:val="nil"/>
              <w:bottom w:val="nil"/>
              <w:right w:val="nil"/>
            </w:tcBorders>
            <w:shd w:val="clear" w:color="000000" w:fill="auto"/>
          </w:tcPr>
          <w:p w:rsidR="007C7783" w:rsidRPr="00F5629D" w:rsidRDefault="007C7783" w:rsidP="00561D22">
            <w:pPr>
              <w:spacing w:before="40"/>
              <w:rPr>
                <w:rFonts w:ascii="FlandersArtSans-Regular" w:hAnsi="FlandersArtSans-Regular"/>
                <w:sz w:val="20"/>
                <w:szCs w:val="20"/>
              </w:rPr>
            </w:pPr>
            <w:r w:rsidRPr="00F5629D">
              <w:rPr>
                <w:rFonts w:ascii="FlandersArtSans-Regular" w:hAnsi="FlandersArtSans-Regular"/>
                <w:sz w:val="20"/>
                <w:szCs w:val="20"/>
              </w:rPr>
              <w:t>De totale ingenomen oppervlakte moet overeenkomen met de totale oppervlakte van de maatregelen (zie tabel 3.2)</w:t>
            </w:r>
          </w:p>
          <w:p w:rsidR="00A13E15" w:rsidRPr="00F5629D" w:rsidRDefault="00A13E15" w:rsidP="00561D22">
            <w:pPr>
              <w:spacing w:before="40"/>
              <w:rPr>
                <w:rFonts w:ascii="FlandersArtSans-Regular" w:hAnsi="FlandersArtSans-Regular"/>
                <w:sz w:val="20"/>
                <w:szCs w:val="20"/>
              </w:rPr>
            </w:pPr>
          </w:p>
        </w:tc>
      </w:tr>
      <w:tr w:rsidR="007C7783" w:rsidRPr="001B246D" w:rsidTr="00906C2A">
        <w:trPr>
          <w:trHeight w:val="374"/>
        </w:trPr>
        <w:tc>
          <w:tcPr>
            <w:tcW w:w="496" w:type="dxa"/>
            <w:tcBorders>
              <w:top w:val="nil"/>
              <w:left w:val="nil"/>
              <w:bottom w:val="nil"/>
              <w:right w:val="nil"/>
            </w:tcBorders>
          </w:tcPr>
          <w:p w:rsidR="007C7783" w:rsidRPr="007C7783" w:rsidRDefault="007C7783" w:rsidP="00561D22">
            <w:pPr>
              <w:spacing w:before="40"/>
              <w:rPr>
                <w:rFonts w:asciiTheme="majorHAnsi" w:hAnsiTheme="majorHAnsi"/>
              </w:rPr>
            </w:pPr>
            <w:r w:rsidRPr="007C7783">
              <w:rPr>
                <w:rFonts w:asciiTheme="majorHAnsi" w:hAnsiTheme="majorHAnsi"/>
              </w:rPr>
              <w:t>5.3.</w:t>
            </w:r>
          </w:p>
        </w:tc>
        <w:tc>
          <w:tcPr>
            <w:tcW w:w="9780" w:type="dxa"/>
            <w:gridSpan w:val="8"/>
            <w:tcBorders>
              <w:top w:val="nil"/>
              <w:left w:val="nil"/>
              <w:bottom w:val="nil"/>
              <w:right w:val="nil"/>
            </w:tcBorders>
            <w:shd w:val="clear" w:color="000000" w:fill="auto"/>
          </w:tcPr>
          <w:p w:rsidR="007C7783" w:rsidRPr="007C7783" w:rsidRDefault="007C7783" w:rsidP="00561D22">
            <w:pPr>
              <w:spacing w:before="40"/>
              <w:rPr>
                <w:rFonts w:asciiTheme="majorHAnsi" w:hAnsiTheme="majorHAnsi"/>
              </w:rPr>
            </w:pPr>
            <w:r w:rsidRPr="007C7783">
              <w:rPr>
                <w:rFonts w:asciiTheme="majorHAnsi" w:hAnsiTheme="majorHAnsi"/>
              </w:rPr>
              <w:t>Specificeer in onderstaande tabel de vergoeding van de gebruikers</w:t>
            </w:r>
            <w:r w:rsidR="002E4335">
              <w:rPr>
                <w:rFonts w:asciiTheme="majorHAnsi" w:hAnsiTheme="majorHAnsi"/>
              </w:rPr>
              <w:t>.</w:t>
            </w:r>
          </w:p>
        </w:tc>
      </w:tr>
      <w:tr w:rsidR="007C7783" w:rsidRPr="00300913" w:rsidTr="00906C2A">
        <w:trPr>
          <w:trHeight w:hRule="exact" w:val="170"/>
        </w:trPr>
        <w:tc>
          <w:tcPr>
            <w:tcW w:w="496" w:type="dxa"/>
            <w:tcBorders>
              <w:top w:val="nil"/>
              <w:left w:val="nil"/>
              <w:bottom w:val="nil"/>
              <w:right w:val="nil"/>
            </w:tcBorders>
          </w:tcPr>
          <w:p w:rsidR="007C7783" w:rsidRPr="007C7783" w:rsidRDefault="007C7783" w:rsidP="00561D22">
            <w:pPr>
              <w:spacing w:before="40"/>
              <w:jc w:val="right"/>
              <w:rPr>
                <w:rFonts w:ascii="FlandersArtSans-Regular" w:hAnsi="FlandersArtSans-Regular"/>
                <w:b/>
              </w:rPr>
            </w:pPr>
          </w:p>
        </w:tc>
        <w:tc>
          <w:tcPr>
            <w:tcW w:w="1133"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2410"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1276"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851"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1559" w:type="dxa"/>
            <w:gridSpan w:val="2"/>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1134"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c>
          <w:tcPr>
            <w:tcW w:w="1417" w:type="dxa"/>
            <w:tcBorders>
              <w:top w:val="nil"/>
              <w:left w:val="nil"/>
              <w:bottom w:val="single" w:sz="4" w:space="0" w:color="auto"/>
              <w:right w:val="nil"/>
            </w:tcBorders>
            <w:shd w:val="clear" w:color="000000" w:fill="auto"/>
          </w:tcPr>
          <w:p w:rsidR="007C7783" w:rsidRPr="007C7783" w:rsidRDefault="007C7783" w:rsidP="00561D22">
            <w:pPr>
              <w:spacing w:before="40"/>
              <w:rPr>
                <w:rFonts w:ascii="FlandersArtSans-Regular" w:hAnsi="FlandersArtSans-Regular"/>
              </w:rPr>
            </w:pPr>
          </w:p>
        </w:tc>
      </w:tr>
      <w:tr w:rsidR="007C7783" w:rsidRPr="00300913" w:rsidTr="00906C2A">
        <w:trPr>
          <w:trHeight w:val="453"/>
        </w:trPr>
        <w:tc>
          <w:tcPr>
            <w:tcW w:w="496" w:type="dxa"/>
            <w:vMerge w:val="restart"/>
            <w:tcBorders>
              <w:top w:val="nil"/>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Maatregel nr.</w:t>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Gebruiker(s)</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Kadastraal perceel nr.(s)</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Opp. (m</w:t>
            </w:r>
            <w:r w:rsidRPr="007C7783">
              <w:rPr>
                <w:rFonts w:ascii="Times New Roman" w:hAnsi="Times New Roman" w:cs="Times New Roman"/>
              </w:rPr>
              <w:t>²</w:t>
            </w:r>
            <w:r w:rsidRPr="007C7783">
              <w:rPr>
                <w:rFonts w:ascii="FlandersArtSans-Regular" w:hAnsi="FlandersArtSans-Regular"/>
              </w:rPr>
              <w:t>)</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Vergoeding (euro/m</w:t>
            </w:r>
            <w:r w:rsidRPr="007C7783">
              <w:rPr>
                <w:rFonts w:ascii="Times New Roman" w:hAnsi="Times New Roman" w:cs="Times New Roman"/>
              </w:rPr>
              <w:t>²</w:t>
            </w:r>
            <w:r w:rsidRPr="007C7783">
              <w:rPr>
                <w:rFonts w:ascii="FlandersArtSans-Regular" w:hAnsi="FlandersArtSans-Regular"/>
              </w:rPr>
              <w:t>/jaar)</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Aantal jaar</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Totaal bedrag (euro)</w:t>
            </w:r>
          </w:p>
        </w:tc>
      </w:tr>
      <w:tr w:rsidR="007C7783" w:rsidRPr="009967AB"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9967AB"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9967AB"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9967AB"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9967AB"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9967AB"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9967AB"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9967AB" w:rsidTr="00906C2A">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9967AB" w:rsidTr="002E4335">
        <w:trPr>
          <w:trHeight w:val="284"/>
        </w:trPr>
        <w:tc>
          <w:tcPr>
            <w:tcW w:w="496" w:type="dxa"/>
            <w:vMerge/>
            <w:tcBorders>
              <w:left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9967AB" w:rsidTr="002E4335">
        <w:trPr>
          <w:trHeight w:val="284"/>
        </w:trPr>
        <w:tc>
          <w:tcPr>
            <w:tcW w:w="496" w:type="dxa"/>
            <w:vMerge/>
            <w:tcBorders>
              <w:left w:val="nil"/>
              <w:bottom w:val="nil"/>
              <w:right w:val="single" w:sz="4" w:space="0" w:color="auto"/>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9967AB" w:rsidTr="002E4335">
        <w:trPr>
          <w:trHeight w:val="284"/>
        </w:trPr>
        <w:tc>
          <w:tcPr>
            <w:tcW w:w="496" w:type="dxa"/>
            <w:tcBorders>
              <w:top w:val="nil"/>
              <w:left w:val="nil"/>
              <w:bottom w:val="nil"/>
              <w:right w:val="nil"/>
            </w:tcBorders>
          </w:tcPr>
          <w:p w:rsidR="007C7783" w:rsidRPr="007C7783" w:rsidRDefault="007C7783" w:rsidP="00561D22">
            <w:pPr>
              <w:spacing w:before="40"/>
              <w:jc w:val="right"/>
              <w:rPr>
                <w:rFonts w:ascii="FlandersArtSans-Regular" w:hAnsi="FlandersArtSans-Regular"/>
                <w:b/>
              </w:rPr>
            </w:pPr>
          </w:p>
        </w:tc>
        <w:tc>
          <w:tcPr>
            <w:tcW w:w="1133" w:type="dxa"/>
            <w:tcBorders>
              <w:top w:val="single" w:sz="4" w:space="0" w:color="auto"/>
              <w:left w:val="nil"/>
              <w:bottom w:val="nil"/>
              <w:right w:val="nil"/>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t>Totaal</w:t>
            </w:r>
          </w:p>
        </w:tc>
        <w:tc>
          <w:tcPr>
            <w:tcW w:w="2410" w:type="dxa"/>
            <w:tcBorders>
              <w:top w:val="single" w:sz="4" w:space="0" w:color="auto"/>
              <w:left w:val="nil"/>
              <w:bottom w:val="nil"/>
              <w:right w:val="nil"/>
            </w:tcBorders>
            <w:shd w:val="clear" w:color="000000" w:fill="auto"/>
          </w:tcPr>
          <w:p w:rsidR="007C7783" w:rsidRPr="007C7783" w:rsidRDefault="007C7783" w:rsidP="00561D22">
            <w:pPr>
              <w:spacing w:before="40"/>
              <w:rPr>
                <w:rFonts w:ascii="FlandersArtSans-Regular" w:hAnsi="FlandersArtSans-Regular"/>
              </w:rPr>
            </w:pPr>
          </w:p>
        </w:tc>
        <w:tc>
          <w:tcPr>
            <w:tcW w:w="1276" w:type="dxa"/>
            <w:tcBorders>
              <w:top w:val="single" w:sz="4" w:space="0" w:color="auto"/>
              <w:left w:val="nil"/>
              <w:bottom w:val="nil"/>
              <w:right w:val="single" w:sz="4" w:space="0" w:color="auto"/>
            </w:tcBorders>
            <w:shd w:val="clear" w:color="000000" w:fill="auto"/>
          </w:tcPr>
          <w:p w:rsidR="007C7783" w:rsidRPr="007C7783" w:rsidRDefault="007C7783" w:rsidP="00561D22">
            <w:pPr>
              <w:spacing w:before="40"/>
              <w:rPr>
                <w:rFonts w:ascii="FlandersArtSans-Regular" w:hAnsi="FlandersArtSans-Regular"/>
              </w:rPr>
            </w:pP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c>
          <w:tcPr>
            <w:tcW w:w="1559" w:type="dxa"/>
            <w:gridSpan w:val="2"/>
            <w:tcBorders>
              <w:top w:val="single" w:sz="4" w:space="0" w:color="auto"/>
              <w:left w:val="single" w:sz="4" w:space="0" w:color="auto"/>
              <w:bottom w:val="nil"/>
              <w:right w:val="nil"/>
            </w:tcBorders>
            <w:shd w:val="clear" w:color="000000" w:fill="auto"/>
          </w:tcPr>
          <w:p w:rsidR="007C7783" w:rsidRPr="007C7783" w:rsidRDefault="007C7783" w:rsidP="00561D22">
            <w:pPr>
              <w:spacing w:before="40"/>
              <w:rPr>
                <w:rFonts w:ascii="FlandersArtSans-Regular" w:hAnsi="FlandersArtSans-Regular"/>
              </w:rPr>
            </w:pPr>
          </w:p>
        </w:tc>
        <w:tc>
          <w:tcPr>
            <w:tcW w:w="1134" w:type="dxa"/>
            <w:tcBorders>
              <w:top w:val="single" w:sz="4" w:space="0" w:color="auto"/>
              <w:left w:val="nil"/>
              <w:bottom w:val="nil"/>
              <w:right w:val="single" w:sz="4" w:space="0" w:color="auto"/>
            </w:tcBorders>
            <w:shd w:val="clear" w:color="000000" w:fill="auto"/>
          </w:tcPr>
          <w:p w:rsidR="007C7783" w:rsidRPr="007C7783" w:rsidRDefault="007C7783" w:rsidP="00561D22">
            <w:pPr>
              <w:spacing w:before="40"/>
              <w:rPr>
                <w:rFonts w:ascii="FlandersArtSans-Regular" w:hAnsi="FlandersArtSans-Regular"/>
              </w:rPr>
            </w:pP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7C7783" w:rsidRPr="007C7783" w:rsidRDefault="007C7783" w:rsidP="00561D22">
            <w:pPr>
              <w:spacing w:before="40"/>
              <w:rPr>
                <w:rFonts w:ascii="FlandersArtSans-Regular" w:hAnsi="FlandersArtSans-Regular"/>
              </w:rPr>
            </w:pPr>
            <w:r w:rsidRPr="007C7783">
              <w:rPr>
                <w:rFonts w:ascii="FlandersArtSans-Regular" w:hAnsi="FlandersArtSans-Regular"/>
              </w:rPr>
              <w:fldChar w:fldCharType="begin">
                <w:ffData>
                  <w:name w:val=""/>
                  <w:enabled/>
                  <w:calcOnExit w:val="0"/>
                  <w:textInput>
                    <w:type w:val="number"/>
                    <w:maxLength w:val="3"/>
                  </w:textInput>
                </w:ffData>
              </w:fldChar>
            </w:r>
            <w:r w:rsidRPr="007C7783">
              <w:rPr>
                <w:rFonts w:ascii="FlandersArtSans-Regular" w:hAnsi="FlandersArtSans-Regular"/>
              </w:rPr>
              <w:instrText xml:space="preserve"> FORMTEXT </w:instrText>
            </w:r>
            <w:r w:rsidRPr="007C7783">
              <w:rPr>
                <w:rFonts w:ascii="FlandersArtSans-Regular" w:hAnsi="FlandersArtSans-Regular"/>
              </w:rPr>
            </w:r>
            <w:r w:rsidRPr="007C7783">
              <w:rPr>
                <w:rFonts w:ascii="FlandersArtSans-Regular" w:hAnsi="FlandersArtSans-Regular"/>
              </w:rPr>
              <w:fldChar w:fldCharType="separate"/>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noProof/>
              </w:rPr>
              <w:t> </w:t>
            </w:r>
            <w:r w:rsidRPr="007C7783">
              <w:rPr>
                <w:rFonts w:ascii="FlandersArtSans-Regular" w:hAnsi="FlandersArtSans-Regular"/>
              </w:rPr>
              <w:fldChar w:fldCharType="end"/>
            </w:r>
          </w:p>
        </w:tc>
      </w:tr>
      <w:tr w:rsidR="007C7783" w:rsidRPr="00CA7118" w:rsidTr="002E4335">
        <w:trPr>
          <w:trHeight w:val="203"/>
        </w:trPr>
        <w:tc>
          <w:tcPr>
            <w:tcW w:w="496" w:type="dxa"/>
            <w:tcBorders>
              <w:top w:val="nil"/>
              <w:left w:val="nil"/>
              <w:bottom w:val="nil"/>
              <w:right w:val="nil"/>
            </w:tcBorders>
          </w:tcPr>
          <w:p w:rsidR="007C7783" w:rsidRPr="007C7783" w:rsidRDefault="007C7783" w:rsidP="00561D22">
            <w:pPr>
              <w:spacing w:before="40"/>
              <w:jc w:val="right"/>
              <w:rPr>
                <w:rFonts w:ascii="FlandersArtSans-Regular" w:hAnsi="FlandersArtSans-Regular"/>
                <w:b/>
              </w:rPr>
            </w:pPr>
          </w:p>
        </w:tc>
        <w:tc>
          <w:tcPr>
            <w:tcW w:w="9780" w:type="dxa"/>
            <w:gridSpan w:val="8"/>
            <w:tcBorders>
              <w:top w:val="nil"/>
              <w:left w:val="nil"/>
              <w:bottom w:val="nil"/>
              <w:right w:val="nil"/>
            </w:tcBorders>
            <w:shd w:val="clear" w:color="000000" w:fill="auto"/>
          </w:tcPr>
          <w:p w:rsidR="007C7783" w:rsidRPr="00F5629D" w:rsidRDefault="007C7783" w:rsidP="00561D22">
            <w:pPr>
              <w:spacing w:before="40"/>
              <w:rPr>
                <w:rFonts w:ascii="FlandersArtSans-Regular" w:hAnsi="FlandersArtSans-Regular"/>
                <w:b/>
                <w:sz w:val="20"/>
                <w:szCs w:val="20"/>
              </w:rPr>
            </w:pPr>
            <w:r w:rsidRPr="00F5629D">
              <w:rPr>
                <w:rFonts w:ascii="FlandersArtSans-Regular" w:hAnsi="FlandersArtSans-Regular"/>
                <w:sz w:val="20"/>
                <w:szCs w:val="20"/>
              </w:rPr>
              <w:t>De totale ingenomen oppervlakte moet overeenkomen met de totale oppervlakte van de maatregelen (zie tabel 3.2)</w:t>
            </w:r>
          </w:p>
        </w:tc>
      </w:tr>
      <w:tr w:rsidR="007C7783" w:rsidRPr="00906C2A" w:rsidTr="0040501F">
        <w:trPr>
          <w:trHeight w:val="427"/>
        </w:trPr>
        <w:tc>
          <w:tcPr>
            <w:tcW w:w="496" w:type="dxa"/>
            <w:tcBorders>
              <w:top w:val="nil"/>
              <w:left w:val="nil"/>
              <w:bottom w:val="nil"/>
              <w:right w:val="nil"/>
            </w:tcBorders>
          </w:tcPr>
          <w:p w:rsidR="007C7783" w:rsidRPr="00906C2A" w:rsidRDefault="007C7783" w:rsidP="00561D22">
            <w:pPr>
              <w:spacing w:before="40"/>
              <w:jc w:val="right"/>
              <w:rPr>
                <w:rFonts w:asciiTheme="majorHAnsi" w:hAnsiTheme="majorHAnsi"/>
              </w:rPr>
            </w:pPr>
            <w:r>
              <w:rPr>
                <w:rFonts w:ascii="Garamond" w:hAnsi="Garamond"/>
              </w:rPr>
              <w:lastRenderedPageBreak/>
              <w:br w:type="page"/>
            </w:r>
            <w:r w:rsidRPr="00906C2A">
              <w:rPr>
                <w:rFonts w:asciiTheme="majorHAnsi" w:hAnsiTheme="majorHAnsi"/>
              </w:rPr>
              <w:t>5.4.</w:t>
            </w:r>
          </w:p>
        </w:tc>
        <w:tc>
          <w:tcPr>
            <w:tcW w:w="9780" w:type="dxa"/>
            <w:gridSpan w:val="8"/>
            <w:tcBorders>
              <w:top w:val="nil"/>
              <w:left w:val="nil"/>
              <w:bottom w:val="nil"/>
              <w:right w:val="nil"/>
            </w:tcBorders>
            <w:shd w:val="clear" w:color="000000" w:fill="auto"/>
          </w:tcPr>
          <w:p w:rsidR="007C7783" w:rsidRPr="00906C2A" w:rsidRDefault="007C7783" w:rsidP="00561D22">
            <w:pPr>
              <w:spacing w:before="40"/>
              <w:rPr>
                <w:rFonts w:asciiTheme="majorHAnsi" w:hAnsiTheme="majorHAnsi"/>
              </w:rPr>
            </w:pPr>
            <w:r w:rsidRPr="00906C2A">
              <w:rPr>
                <w:rFonts w:asciiTheme="majorHAnsi" w:hAnsiTheme="majorHAnsi"/>
              </w:rPr>
              <w:t>Specifieer in onderstaande tabel de andere aan de grondinname gerelateerde kosten (registratiekosten, afpalingskosten, bodemattesten, notariskosten, kosten hypotheekkantoor,…)</w:t>
            </w:r>
            <w:r w:rsidR="002E4335">
              <w:rPr>
                <w:rFonts w:asciiTheme="majorHAnsi" w:hAnsiTheme="majorHAnsi"/>
              </w:rPr>
              <w:t>.</w:t>
            </w:r>
          </w:p>
        </w:tc>
      </w:tr>
    </w:tbl>
    <w:p w:rsidR="007C7783" w:rsidRPr="00906C2A" w:rsidRDefault="007C7783" w:rsidP="007C7783">
      <w:pPr>
        <w:rPr>
          <w:rFonts w:ascii="FlandersArtSans-Regular" w:hAnsi="FlandersArtSans-Regular"/>
        </w:rPr>
      </w:pPr>
    </w:p>
    <w:tbl>
      <w:tblPr>
        <w:tblW w:w="4385"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9"/>
        <w:gridCol w:w="830"/>
        <w:gridCol w:w="1381"/>
        <w:gridCol w:w="1243"/>
      </w:tblGrid>
      <w:tr w:rsidR="007C7783" w:rsidRPr="00906C2A" w:rsidTr="00561D22">
        <w:trPr>
          <w:trHeight w:hRule="exact" w:val="170"/>
        </w:trPr>
        <w:tc>
          <w:tcPr>
            <w:tcW w:w="5528" w:type="dxa"/>
            <w:tcBorders>
              <w:top w:val="nil"/>
              <w:left w:val="nil"/>
              <w:bottom w:val="single" w:sz="4" w:space="0" w:color="auto"/>
              <w:right w:val="nil"/>
            </w:tcBorders>
            <w:shd w:val="clear" w:color="000000" w:fill="auto"/>
          </w:tcPr>
          <w:p w:rsidR="007C7783" w:rsidRPr="00906C2A" w:rsidRDefault="007C7783" w:rsidP="00561D22">
            <w:pPr>
              <w:spacing w:before="40"/>
              <w:rPr>
                <w:rFonts w:ascii="FlandersArtSans-Regular" w:hAnsi="FlandersArtSans-Regular"/>
              </w:rPr>
            </w:pPr>
          </w:p>
        </w:tc>
        <w:tc>
          <w:tcPr>
            <w:tcW w:w="850" w:type="dxa"/>
            <w:tcBorders>
              <w:top w:val="nil"/>
              <w:left w:val="nil"/>
              <w:bottom w:val="single" w:sz="4" w:space="0" w:color="auto"/>
              <w:right w:val="nil"/>
            </w:tcBorders>
            <w:shd w:val="clear" w:color="000000" w:fill="auto"/>
          </w:tcPr>
          <w:p w:rsidR="007C7783" w:rsidRPr="00906C2A" w:rsidRDefault="007C7783" w:rsidP="00561D22">
            <w:pPr>
              <w:spacing w:before="40"/>
              <w:rPr>
                <w:rFonts w:ascii="FlandersArtSans-Regular" w:hAnsi="FlandersArtSans-Regular"/>
              </w:rPr>
            </w:pPr>
          </w:p>
        </w:tc>
        <w:tc>
          <w:tcPr>
            <w:tcW w:w="1418" w:type="dxa"/>
            <w:tcBorders>
              <w:top w:val="nil"/>
              <w:left w:val="nil"/>
              <w:bottom w:val="single" w:sz="4" w:space="0" w:color="auto"/>
              <w:right w:val="nil"/>
            </w:tcBorders>
            <w:shd w:val="clear" w:color="000000" w:fill="auto"/>
          </w:tcPr>
          <w:p w:rsidR="007C7783" w:rsidRPr="00906C2A" w:rsidRDefault="007C7783" w:rsidP="00561D22">
            <w:pPr>
              <w:spacing w:before="40"/>
              <w:rPr>
                <w:rFonts w:ascii="FlandersArtSans-Regular" w:hAnsi="FlandersArtSans-Regular"/>
              </w:rPr>
            </w:pPr>
          </w:p>
        </w:tc>
        <w:tc>
          <w:tcPr>
            <w:tcW w:w="1276" w:type="dxa"/>
            <w:tcBorders>
              <w:top w:val="nil"/>
              <w:left w:val="nil"/>
              <w:bottom w:val="single" w:sz="4" w:space="0" w:color="auto"/>
              <w:right w:val="nil"/>
            </w:tcBorders>
            <w:shd w:val="clear" w:color="000000" w:fill="auto"/>
          </w:tcPr>
          <w:p w:rsidR="007C7783" w:rsidRPr="00906C2A" w:rsidRDefault="007C7783" w:rsidP="00561D22">
            <w:pPr>
              <w:spacing w:before="40"/>
              <w:rPr>
                <w:rFonts w:ascii="FlandersArtSans-Regular" w:hAnsi="FlandersArtSans-Regular"/>
              </w:rPr>
            </w:pPr>
          </w:p>
        </w:tc>
      </w:tr>
      <w:tr w:rsidR="007C7783" w:rsidRPr="00906C2A" w:rsidTr="00561D22">
        <w:trPr>
          <w:trHeight w:val="453"/>
        </w:trPr>
        <w:tc>
          <w:tcPr>
            <w:tcW w:w="552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t>Type kosten</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t>Aantal</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t>Eenheidsprijs</w:t>
            </w:r>
            <w:r w:rsidR="002E4335">
              <w:rPr>
                <w:rFonts w:ascii="FlandersArtSans-Regular" w:hAnsi="FlandersArtSans-Regular"/>
              </w:rPr>
              <w:t xml:space="preserve"> (euro)</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t>Bedrag (euro)</w:t>
            </w:r>
          </w:p>
        </w:tc>
      </w:tr>
      <w:tr w:rsidR="007C7783" w:rsidRPr="00906C2A" w:rsidTr="00561D22">
        <w:trPr>
          <w:trHeight w:val="284"/>
        </w:trPr>
        <w:tc>
          <w:tcPr>
            <w:tcW w:w="552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fldChar w:fldCharType="begin">
                <w:ffData>
                  <w:name w:val=""/>
                  <w:enabled/>
                  <w:calcOnExit w:val="0"/>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
                  <w:enabled/>
                  <w:calcOnExit w:val="0"/>
                  <w:textInput>
                    <w:type w:val="number"/>
                    <w:maxLength w:val="3"/>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r>
      <w:tr w:rsidR="007C7783" w:rsidRPr="00906C2A" w:rsidTr="00561D22">
        <w:trPr>
          <w:trHeight w:val="284"/>
        </w:trPr>
        <w:tc>
          <w:tcPr>
            <w:tcW w:w="552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fldChar w:fldCharType="begin">
                <w:ffData>
                  <w:name w:val=""/>
                  <w:enabled/>
                  <w:calcOnExit w:val="0"/>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
                  <w:enabled/>
                  <w:calcOnExit w:val="0"/>
                  <w:textInput>
                    <w:type w:val="number"/>
                    <w:maxLength w:val="3"/>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r>
      <w:tr w:rsidR="007C7783" w:rsidRPr="00906C2A" w:rsidTr="00561D22">
        <w:trPr>
          <w:trHeight w:val="284"/>
        </w:trPr>
        <w:tc>
          <w:tcPr>
            <w:tcW w:w="552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fldChar w:fldCharType="begin">
                <w:ffData>
                  <w:name w:val=""/>
                  <w:enabled/>
                  <w:calcOnExit w:val="0"/>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
                  <w:enabled/>
                  <w:calcOnExit w:val="0"/>
                  <w:textInput>
                    <w:type w:val="number"/>
                    <w:maxLength w:val="3"/>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r>
      <w:tr w:rsidR="007C7783" w:rsidRPr="00906C2A" w:rsidTr="00561D22">
        <w:trPr>
          <w:trHeight w:val="284"/>
        </w:trPr>
        <w:tc>
          <w:tcPr>
            <w:tcW w:w="552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fldChar w:fldCharType="begin">
                <w:ffData>
                  <w:name w:val=""/>
                  <w:enabled/>
                  <w:calcOnExit w:val="0"/>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
                  <w:enabled/>
                  <w:calcOnExit w:val="0"/>
                  <w:textInput>
                    <w:type w:val="number"/>
                    <w:maxLength w:val="3"/>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r>
      <w:tr w:rsidR="007C7783" w:rsidRPr="00906C2A" w:rsidTr="002E4335">
        <w:trPr>
          <w:trHeight w:val="284"/>
        </w:trPr>
        <w:tc>
          <w:tcPr>
            <w:tcW w:w="552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fldChar w:fldCharType="begin">
                <w:ffData>
                  <w:name w:val=""/>
                  <w:enabled/>
                  <w:calcOnExit w:val="0"/>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
                  <w:enabled/>
                  <w:calcOnExit w:val="0"/>
                  <w:textInput>
                    <w:type w:val="number"/>
                    <w:maxLength w:val="3"/>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r>
      <w:tr w:rsidR="007C7783" w:rsidRPr="00906C2A" w:rsidTr="002E4335">
        <w:trPr>
          <w:trHeight w:val="284"/>
        </w:trPr>
        <w:tc>
          <w:tcPr>
            <w:tcW w:w="552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fldChar w:fldCharType="begin">
                <w:ffData>
                  <w:name w:val=""/>
                  <w:enabled/>
                  <w:calcOnExit w:val="0"/>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
                  <w:enabled/>
                  <w:calcOnExit w:val="0"/>
                  <w:textInput>
                    <w:type w:val="number"/>
                    <w:maxLength w:val="3"/>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r>
      <w:tr w:rsidR="007C7783" w:rsidRPr="00906C2A" w:rsidTr="002E4335">
        <w:trPr>
          <w:trHeight w:val="284"/>
        </w:trPr>
        <w:tc>
          <w:tcPr>
            <w:tcW w:w="7796" w:type="dxa"/>
            <w:gridSpan w:val="3"/>
            <w:tcBorders>
              <w:top w:val="single" w:sz="4" w:space="0" w:color="auto"/>
              <w:left w:val="nil"/>
              <w:bottom w:val="nil"/>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t>Totaal</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
                  <w:enabled/>
                  <w:calcOnExit w:val="0"/>
                  <w:textInput>
                    <w:type w:val="number"/>
                    <w:maxLength w:val="3"/>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r>
    </w:tbl>
    <w:p w:rsidR="007C7783" w:rsidRPr="00906C2A" w:rsidRDefault="007C7783" w:rsidP="007C7783">
      <w:pPr>
        <w:rPr>
          <w:rFonts w:ascii="FlandersArtSans-Regular" w:hAnsi="FlandersArtSans-Regular"/>
        </w:rPr>
      </w:pPr>
    </w:p>
    <w:p w:rsidR="007C7783" w:rsidRPr="00906C2A" w:rsidRDefault="007C7783" w:rsidP="007C7783">
      <w:pPr>
        <w:rPr>
          <w:rFonts w:ascii="FlandersArtSans-Regular" w:hAnsi="FlandersArtSans-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969"/>
        <w:gridCol w:w="1842"/>
        <w:gridCol w:w="3969"/>
      </w:tblGrid>
      <w:tr w:rsidR="007C7783" w:rsidRPr="00906C2A" w:rsidTr="00906C2A">
        <w:trPr>
          <w:trHeight w:hRule="exact" w:val="411"/>
        </w:trPr>
        <w:tc>
          <w:tcPr>
            <w:tcW w:w="496" w:type="dxa"/>
            <w:tcBorders>
              <w:top w:val="nil"/>
              <w:left w:val="nil"/>
              <w:bottom w:val="nil"/>
              <w:right w:val="nil"/>
            </w:tcBorders>
          </w:tcPr>
          <w:p w:rsidR="007C7783" w:rsidRPr="00906C2A" w:rsidRDefault="007C7783" w:rsidP="00561D22">
            <w:pPr>
              <w:rPr>
                <w:rFonts w:ascii="FlandersArtSans-Regular" w:hAnsi="FlandersArtSans-Regular" w:cs="Arial"/>
              </w:rPr>
            </w:pPr>
            <w:r w:rsidRPr="00906C2A">
              <w:rPr>
                <w:rFonts w:ascii="FlandersArtSans-Regular" w:hAnsi="FlandersArtSans-Regular" w:cs="Arial"/>
                <w:b/>
                <w:sz w:val="24"/>
                <w:szCs w:val="24"/>
              </w:rPr>
              <w:t>6.</w:t>
            </w:r>
          </w:p>
        </w:tc>
        <w:tc>
          <w:tcPr>
            <w:tcW w:w="9780" w:type="dxa"/>
            <w:gridSpan w:val="3"/>
            <w:tcBorders>
              <w:top w:val="nil"/>
              <w:left w:val="nil"/>
              <w:bottom w:val="nil"/>
              <w:right w:val="nil"/>
            </w:tcBorders>
            <w:shd w:val="pct50" w:color="000000" w:fill="auto"/>
          </w:tcPr>
          <w:p w:rsidR="007C7783" w:rsidRPr="00906C2A" w:rsidRDefault="007C7783" w:rsidP="00906C2A">
            <w:pPr>
              <w:pStyle w:val="Kop3"/>
              <w:numPr>
                <w:ilvl w:val="0"/>
                <w:numId w:val="0"/>
              </w:numPr>
              <w:spacing w:before="0" w:after="0"/>
              <w:ind w:left="142"/>
              <w:rPr>
                <w:rFonts w:asciiTheme="majorHAnsi" w:hAnsiTheme="majorHAnsi"/>
                <w:color w:val="FFFFFF"/>
              </w:rPr>
            </w:pPr>
            <w:r w:rsidRPr="00906C2A">
              <w:rPr>
                <w:rFonts w:asciiTheme="majorHAnsi" w:hAnsiTheme="majorHAnsi"/>
                <w:color w:val="FFFFFF"/>
              </w:rPr>
              <w:t>Eindafrekening van de uitgevoerde werken</w:t>
            </w:r>
          </w:p>
        </w:tc>
      </w:tr>
      <w:tr w:rsidR="007C7783" w:rsidRPr="00906C2A" w:rsidTr="00561D22">
        <w:trPr>
          <w:trHeight w:hRule="exact" w:val="119"/>
        </w:trPr>
        <w:tc>
          <w:tcPr>
            <w:tcW w:w="10276" w:type="dxa"/>
            <w:gridSpan w:val="4"/>
            <w:tcBorders>
              <w:top w:val="nil"/>
              <w:left w:val="nil"/>
              <w:bottom w:val="nil"/>
              <w:right w:val="nil"/>
            </w:tcBorders>
          </w:tcPr>
          <w:p w:rsidR="007C7783" w:rsidRPr="00906C2A" w:rsidRDefault="007C7783" w:rsidP="00561D22">
            <w:pPr>
              <w:rPr>
                <w:rFonts w:ascii="FlandersArtSans-Regular" w:hAnsi="FlandersArtSans-Regular"/>
              </w:rPr>
            </w:pPr>
          </w:p>
        </w:tc>
      </w:tr>
      <w:tr w:rsidR="007C7783" w:rsidRPr="00906C2A" w:rsidTr="00561D22">
        <w:trPr>
          <w:trHeight w:val="357"/>
        </w:trPr>
        <w:tc>
          <w:tcPr>
            <w:tcW w:w="496" w:type="dxa"/>
            <w:tcBorders>
              <w:top w:val="nil"/>
              <w:left w:val="nil"/>
              <w:bottom w:val="nil"/>
              <w:right w:val="nil"/>
            </w:tcBorders>
          </w:tcPr>
          <w:p w:rsidR="007C7783" w:rsidRPr="00906C2A" w:rsidRDefault="007C7783" w:rsidP="00906C2A">
            <w:pPr>
              <w:spacing w:before="40"/>
              <w:rPr>
                <w:rFonts w:ascii="FlandersArtSans-Regular" w:hAnsi="FlandersArtSans-Regular"/>
                <w:b/>
              </w:rPr>
            </w:pPr>
            <w:r w:rsidRPr="00906C2A">
              <w:rPr>
                <w:rFonts w:ascii="FlandersArtSans-Regular" w:hAnsi="FlandersArtSans-Regular"/>
                <w:b/>
              </w:rPr>
              <w:t>6.1.</w:t>
            </w:r>
          </w:p>
        </w:tc>
        <w:tc>
          <w:tcPr>
            <w:tcW w:w="9780" w:type="dxa"/>
            <w:gridSpan w:val="3"/>
            <w:tcBorders>
              <w:top w:val="nil"/>
              <w:left w:val="nil"/>
              <w:bottom w:val="nil"/>
              <w:right w:val="nil"/>
            </w:tcBorders>
            <w:shd w:val="clear" w:color="000000" w:fill="auto"/>
          </w:tcPr>
          <w:p w:rsidR="007C7783" w:rsidRPr="00906C2A" w:rsidRDefault="007C7783" w:rsidP="00906C2A">
            <w:pPr>
              <w:spacing w:before="40"/>
              <w:rPr>
                <w:rFonts w:asciiTheme="majorHAnsi" w:hAnsiTheme="majorHAnsi"/>
              </w:rPr>
            </w:pPr>
            <w:r w:rsidRPr="00906C2A">
              <w:rPr>
                <w:rFonts w:asciiTheme="majorHAnsi" w:hAnsiTheme="majorHAnsi"/>
              </w:rPr>
              <w:t>Geef in onderstaande tabel het overzicht van de t</w:t>
            </w:r>
            <w:r w:rsidR="002E4335">
              <w:rPr>
                <w:rFonts w:asciiTheme="majorHAnsi" w:hAnsiTheme="majorHAnsi"/>
              </w:rPr>
              <w:t>otale kostprijs van het project.</w:t>
            </w:r>
          </w:p>
        </w:tc>
      </w:tr>
      <w:tr w:rsidR="007C7783" w:rsidRPr="00906C2A" w:rsidTr="00561D22">
        <w:trPr>
          <w:trHeight w:hRule="exact" w:val="170"/>
        </w:trPr>
        <w:tc>
          <w:tcPr>
            <w:tcW w:w="496" w:type="dxa"/>
            <w:tcBorders>
              <w:top w:val="nil"/>
              <w:left w:val="nil"/>
              <w:bottom w:val="nil"/>
              <w:right w:val="nil"/>
            </w:tcBorders>
          </w:tcPr>
          <w:p w:rsidR="007C7783" w:rsidRPr="00906C2A" w:rsidRDefault="007C7783" w:rsidP="00561D22">
            <w:pPr>
              <w:spacing w:before="40"/>
              <w:jc w:val="right"/>
              <w:rPr>
                <w:rFonts w:ascii="FlandersArtSans-Regular" w:hAnsi="FlandersArtSans-Regular"/>
                <w:b/>
              </w:rPr>
            </w:pPr>
          </w:p>
        </w:tc>
        <w:tc>
          <w:tcPr>
            <w:tcW w:w="3969" w:type="dxa"/>
            <w:tcBorders>
              <w:top w:val="nil"/>
              <w:left w:val="nil"/>
              <w:bottom w:val="single" w:sz="4" w:space="0" w:color="auto"/>
              <w:right w:val="nil"/>
            </w:tcBorders>
            <w:shd w:val="clear" w:color="000000" w:fill="auto"/>
          </w:tcPr>
          <w:p w:rsidR="007C7783" w:rsidRPr="00906C2A" w:rsidRDefault="007C7783" w:rsidP="00561D22">
            <w:pPr>
              <w:spacing w:before="40"/>
              <w:rPr>
                <w:rFonts w:ascii="FlandersArtSans-Regular" w:hAnsi="FlandersArtSans-Regular"/>
              </w:rPr>
            </w:pPr>
          </w:p>
        </w:tc>
        <w:tc>
          <w:tcPr>
            <w:tcW w:w="1842" w:type="dxa"/>
            <w:tcBorders>
              <w:top w:val="nil"/>
              <w:left w:val="nil"/>
              <w:bottom w:val="single" w:sz="4" w:space="0" w:color="auto"/>
              <w:right w:val="nil"/>
            </w:tcBorders>
            <w:shd w:val="clear" w:color="000000" w:fill="auto"/>
          </w:tcPr>
          <w:p w:rsidR="007C7783" w:rsidRPr="00906C2A" w:rsidRDefault="007C7783" w:rsidP="00561D22">
            <w:pPr>
              <w:spacing w:before="40"/>
              <w:jc w:val="right"/>
              <w:rPr>
                <w:rFonts w:ascii="FlandersArtSans-Regular" w:hAnsi="FlandersArtSans-Regular"/>
              </w:rPr>
            </w:pPr>
          </w:p>
        </w:tc>
        <w:tc>
          <w:tcPr>
            <w:tcW w:w="3969" w:type="dxa"/>
            <w:tcBorders>
              <w:top w:val="nil"/>
              <w:left w:val="nil"/>
              <w:bottom w:val="nil"/>
              <w:right w:val="nil"/>
            </w:tcBorders>
            <w:shd w:val="clear" w:color="000000" w:fill="auto"/>
          </w:tcPr>
          <w:p w:rsidR="007C7783" w:rsidRPr="00906C2A" w:rsidRDefault="007C7783" w:rsidP="00561D22">
            <w:pPr>
              <w:spacing w:before="40"/>
              <w:rPr>
                <w:rFonts w:ascii="FlandersArtSans-Regular" w:hAnsi="FlandersArtSans-Regular"/>
              </w:rPr>
            </w:pPr>
          </w:p>
        </w:tc>
      </w:tr>
      <w:tr w:rsidR="007C7783" w:rsidRPr="00906C2A" w:rsidTr="00561D22">
        <w:trPr>
          <w:trHeight w:val="120"/>
        </w:trPr>
        <w:tc>
          <w:tcPr>
            <w:tcW w:w="496" w:type="dxa"/>
            <w:vMerge w:val="restart"/>
            <w:tcBorders>
              <w:top w:val="nil"/>
              <w:left w:val="nil"/>
              <w:right w:val="single" w:sz="4" w:space="0" w:color="auto"/>
            </w:tcBorders>
          </w:tcPr>
          <w:p w:rsidR="007C7783" w:rsidRPr="00906C2A" w:rsidRDefault="007C7783" w:rsidP="00561D22">
            <w:pPr>
              <w:spacing w:before="40"/>
              <w:jc w:val="right"/>
              <w:rPr>
                <w:rFonts w:ascii="FlandersArtSans-Regular" w:hAnsi="FlandersArtSans-Regular"/>
                <w:b/>
              </w:rPr>
            </w:pP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t>Bedrag (euro)</w:t>
            </w:r>
          </w:p>
        </w:tc>
        <w:tc>
          <w:tcPr>
            <w:tcW w:w="3969" w:type="dxa"/>
            <w:tcBorders>
              <w:top w:val="nil"/>
              <w:left w:val="single" w:sz="4" w:space="0" w:color="auto"/>
              <w:bottom w:val="nil"/>
              <w:right w:val="nil"/>
            </w:tcBorders>
            <w:shd w:val="clear" w:color="000000" w:fill="auto"/>
          </w:tcPr>
          <w:p w:rsidR="007C7783" w:rsidRPr="00906C2A" w:rsidRDefault="007C7783" w:rsidP="00561D22">
            <w:pPr>
              <w:spacing w:before="40"/>
              <w:rPr>
                <w:rFonts w:ascii="FlandersArtSans-Regular" w:hAnsi="FlandersArtSans-Regular"/>
              </w:rPr>
            </w:pPr>
          </w:p>
        </w:tc>
      </w:tr>
      <w:tr w:rsidR="007C7783" w:rsidRPr="00906C2A" w:rsidTr="00561D22">
        <w:trPr>
          <w:trHeight w:val="115"/>
        </w:trPr>
        <w:tc>
          <w:tcPr>
            <w:tcW w:w="496" w:type="dxa"/>
            <w:vMerge/>
            <w:tcBorders>
              <w:left w:val="nil"/>
              <w:right w:val="single" w:sz="4" w:space="0" w:color="auto"/>
            </w:tcBorders>
          </w:tcPr>
          <w:p w:rsidR="007C7783" w:rsidRPr="00906C2A" w:rsidRDefault="007C7783" w:rsidP="00561D22">
            <w:pPr>
              <w:spacing w:before="40"/>
              <w:jc w:val="right"/>
              <w:rPr>
                <w:rFonts w:ascii="FlandersArtSans-Regular" w:hAnsi="FlandersArtSans-Regular"/>
                <w:b/>
              </w:rPr>
            </w:pP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t>Uitvoering van de werken (incl. BTW)</w:t>
            </w:r>
          </w:p>
        </w:tc>
        <w:bookmarkStart w:id="4" w:name="Text1"/>
        <w:tc>
          <w:tcPr>
            <w:tcW w:w="1842"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Text1"/>
                  <w:enabled/>
                  <w:calcOnExit w:val="0"/>
                  <w:textInput>
                    <w:type w:val="number"/>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bookmarkEnd w:id="4"/>
          </w:p>
        </w:tc>
        <w:tc>
          <w:tcPr>
            <w:tcW w:w="3969" w:type="dxa"/>
            <w:tcBorders>
              <w:top w:val="nil"/>
              <w:left w:val="single" w:sz="4" w:space="0" w:color="auto"/>
              <w:bottom w:val="nil"/>
              <w:right w:val="nil"/>
            </w:tcBorders>
            <w:shd w:val="clear" w:color="000000" w:fill="auto"/>
          </w:tcPr>
          <w:p w:rsidR="007C7783" w:rsidRPr="00906C2A" w:rsidRDefault="007C7783" w:rsidP="00561D22">
            <w:pPr>
              <w:spacing w:before="40"/>
              <w:rPr>
                <w:rFonts w:ascii="FlandersArtSans-Regular" w:hAnsi="FlandersArtSans-Regular"/>
              </w:rPr>
            </w:pPr>
          </w:p>
        </w:tc>
      </w:tr>
      <w:tr w:rsidR="007C7783" w:rsidRPr="00906C2A" w:rsidTr="00561D22">
        <w:trPr>
          <w:trHeight w:val="115"/>
        </w:trPr>
        <w:tc>
          <w:tcPr>
            <w:tcW w:w="496" w:type="dxa"/>
            <w:vMerge/>
            <w:tcBorders>
              <w:left w:val="nil"/>
              <w:right w:val="single" w:sz="4" w:space="0" w:color="auto"/>
            </w:tcBorders>
          </w:tcPr>
          <w:p w:rsidR="007C7783" w:rsidRPr="00906C2A" w:rsidRDefault="007C7783" w:rsidP="00561D22">
            <w:pPr>
              <w:spacing w:before="40"/>
              <w:jc w:val="right"/>
              <w:rPr>
                <w:rFonts w:ascii="FlandersArtSans-Regular" w:hAnsi="FlandersArtSans-Regular"/>
                <w:b/>
              </w:rPr>
            </w:pP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t>Forfait algemene kosten (7%)</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Text1"/>
                  <w:enabled/>
                  <w:calcOnExit w:val="0"/>
                  <w:textInput>
                    <w:type w:val="number"/>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c>
          <w:tcPr>
            <w:tcW w:w="3969" w:type="dxa"/>
            <w:tcBorders>
              <w:top w:val="nil"/>
              <w:left w:val="single" w:sz="4" w:space="0" w:color="auto"/>
              <w:bottom w:val="nil"/>
              <w:right w:val="nil"/>
            </w:tcBorders>
            <w:shd w:val="clear" w:color="000000" w:fill="auto"/>
          </w:tcPr>
          <w:p w:rsidR="007C7783" w:rsidRPr="00906C2A" w:rsidRDefault="007C7783" w:rsidP="00561D22">
            <w:pPr>
              <w:spacing w:before="40"/>
              <w:rPr>
                <w:rFonts w:ascii="FlandersArtSans-Regular" w:hAnsi="FlandersArtSans-Regular"/>
              </w:rPr>
            </w:pPr>
          </w:p>
        </w:tc>
      </w:tr>
      <w:tr w:rsidR="007C7783" w:rsidRPr="00906C2A" w:rsidTr="00561D22">
        <w:trPr>
          <w:trHeight w:val="115"/>
        </w:trPr>
        <w:tc>
          <w:tcPr>
            <w:tcW w:w="496" w:type="dxa"/>
            <w:vMerge/>
            <w:tcBorders>
              <w:left w:val="nil"/>
              <w:right w:val="single" w:sz="4" w:space="0" w:color="auto"/>
            </w:tcBorders>
          </w:tcPr>
          <w:p w:rsidR="007C7783" w:rsidRPr="00906C2A" w:rsidRDefault="007C7783" w:rsidP="00561D22">
            <w:pPr>
              <w:spacing w:before="40"/>
              <w:jc w:val="right"/>
              <w:rPr>
                <w:rFonts w:ascii="FlandersArtSans-Regular" w:hAnsi="FlandersArtSans-Regular"/>
                <w:b/>
              </w:rPr>
            </w:pP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t>Vergoeding eigenaars</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Text1"/>
                  <w:enabled/>
                  <w:calcOnExit w:val="0"/>
                  <w:textInput>
                    <w:type w:val="number"/>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c>
          <w:tcPr>
            <w:tcW w:w="3969" w:type="dxa"/>
            <w:tcBorders>
              <w:top w:val="nil"/>
              <w:left w:val="single" w:sz="4" w:space="0" w:color="auto"/>
              <w:bottom w:val="nil"/>
              <w:right w:val="nil"/>
            </w:tcBorders>
            <w:shd w:val="clear" w:color="000000" w:fill="auto"/>
          </w:tcPr>
          <w:p w:rsidR="007C7783" w:rsidRPr="00906C2A" w:rsidRDefault="007C7783" w:rsidP="00561D22">
            <w:pPr>
              <w:spacing w:before="40"/>
              <w:rPr>
                <w:rFonts w:ascii="FlandersArtSans-Regular" w:hAnsi="FlandersArtSans-Regular"/>
              </w:rPr>
            </w:pPr>
          </w:p>
        </w:tc>
      </w:tr>
      <w:tr w:rsidR="007C7783" w:rsidRPr="00906C2A" w:rsidTr="00561D22">
        <w:trPr>
          <w:trHeight w:val="115"/>
        </w:trPr>
        <w:tc>
          <w:tcPr>
            <w:tcW w:w="496" w:type="dxa"/>
            <w:vMerge/>
            <w:tcBorders>
              <w:left w:val="nil"/>
              <w:right w:val="single" w:sz="4" w:space="0" w:color="auto"/>
            </w:tcBorders>
          </w:tcPr>
          <w:p w:rsidR="007C7783" w:rsidRPr="00906C2A" w:rsidRDefault="007C7783" w:rsidP="00561D22">
            <w:pPr>
              <w:spacing w:before="40"/>
              <w:jc w:val="right"/>
              <w:rPr>
                <w:rFonts w:ascii="FlandersArtSans-Regular" w:hAnsi="FlandersArtSans-Regular"/>
                <w:b/>
              </w:rPr>
            </w:pP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t>Vergoeding gebruikers</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Text1"/>
                  <w:enabled/>
                  <w:calcOnExit w:val="0"/>
                  <w:textInput>
                    <w:type w:val="number"/>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c>
          <w:tcPr>
            <w:tcW w:w="3969" w:type="dxa"/>
            <w:tcBorders>
              <w:top w:val="nil"/>
              <w:left w:val="single" w:sz="4" w:space="0" w:color="auto"/>
              <w:bottom w:val="nil"/>
              <w:right w:val="nil"/>
            </w:tcBorders>
            <w:shd w:val="clear" w:color="000000" w:fill="auto"/>
          </w:tcPr>
          <w:p w:rsidR="007C7783" w:rsidRPr="00906C2A" w:rsidRDefault="007C7783" w:rsidP="00561D22">
            <w:pPr>
              <w:spacing w:before="40"/>
              <w:rPr>
                <w:rFonts w:ascii="FlandersArtSans-Regular" w:hAnsi="FlandersArtSans-Regular"/>
              </w:rPr>
            </w:pPr>
          </w:p>
        </w:tc>
      </w:tr>
      <w:tr w:rsidR="007C7783" w:rsidRPr="00906C2A" w:rsidTr="00561D22">
        <w:trPr>
          <w:trHeight w:val="115"/>
        </w:trPr>
        <w:tc>
          <w:tcPr>
            <w:tcW w:w="496" w:type="dxa"/>
            <w:vMerge/>
            <w:tcBorders>
              <w:left w:val="nil"/>
              <w:right w:val="single" w:sz="4" w:space="0" w:color="auto"/>
            </w:tcBorders>
          </w:tcPr>
          <w:p w:rsidR="007C7783" w:rsidRPr="00906C2A" w:rsidRDefault="007C7783" w:rsidP="00561D22">
            <w:pPr>
              <w:spacing w:before="40"/>
              <w:jc w:val="right"/>
              <w:rPr>
                <w:rFonts w:ascii="FlandersArtSans-Regular" w:hAnsi="FlandersArtSans-Regular"/>
                <w:b/>
              </w:rPr>
            </w:pP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t>Andere kosten grondinname</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Text1"/>
                  <w:enabled/>
                  <w:calcOnExit w:val="0"/>
                  <w:textInput>
                    <w:type w:val="number"/>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c>
          <w:tcPr>
            <w:tcW w:w="3969" w:type="dxa"/>
            <w:tcBorders>
              <w:top w:val="nil"/>
              <w:left w:val="single" w:sz="4" w:space="0" w:color="auto"/>
              <w:bottom w:val="nil"/>
              <w:right w:val="nil"/>
            </w:tcBorders>
            <w:shd w:val="clear" w:color="000000" w:fill="auto"/>
          </w:tcPr>
          <w:p w:rsidR="007C7783" w:rsidRPr="00906C2A" w:rsidRDefault="007C7783" w:rsidP="00561D22">
            <w:pPr>
              <w:spacing w:before="40"/>
              <w:rPr>
                <w:rFonts w:ascii="FlandersArtSans-Regular" w:hAnsi="FlandersArtSans-Regular"/>
              </w:rPr>
            </w:pPr>
          </w:p>
        </w:tc>
      </w:tr>
      <w:tr w:rsidR="007C7783" w:rsidRPr="00906C2A" w:rsidTr="00561D22">
        <w:trPr>
          <w:trHeight w:val="115"/>
        </w:trPr>
        <w:tc>
          <w:tcPr>
            <w:tcW w:w="496" w:type="dxa"/>
            <w:vMerge/>
            <w:tcBorders>
              <w:left w:val="nil"/>
              <w:bottom w:val="nil"/>
              <w:right w:val="single" w:sz="4" w:space="0" w:color="auto"/>
            </w:tcBorders>
          </w:tcPr>
          <w:p w:rsidR="007C7783" w:rsidRPr="00906C2A" w:rsidRDefault="007C7783" w:rsidP="00561D22">
            <w:pPr>
              <w:spacing w:before="40"/>
              <w:jc w:val="right"/>
              <w:rPr>
                <w:rFonts w:ascii="FlandersArtSans-Regular" w:hAnsi="FlandersArtSans-Regular"/>
                <w:b/>
              </w:rPr>
            </w:pP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rPr>
                <w:rFonts w:ascii="FlandersArtSans-Regular" w:hAnsi="FlandersArtSans-Regular"/>
              </w:rPr>
            </w:pPr>
            <w:r w:rsidRPr="00906C2A">
              <w:rPr>
                <w:rFonts w:ascii="FlandersArtSans-Regular" w:hAnsi="FlandersArtSans-Regular"/>
              </w:rPr>
              <w:t xml:space="preserve">Totaal bedrag </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7C7783" w:rsidRPr="00906C2A" w:rsidRDefault="007C7783" w:rsidP="00561D22">
            <w:pPr>
              <w:spacing w:before="40"/>
              <w:jc w:val="right"/>
              <w:rPr>
                <w:rFonts w:ascii="FlandersArtSans-Regular" w:hAnsi="FlandersArtSans-Regular"/>
              </w:rPr>
            </w:pPr>
            <w:r w:rsidRPr="00906C2A">
              <w:rPr>
                <w:rFonts w:ascii="FlandersArtSans-Regular" w:hAnsi="FlandersArtSans-Regular"/>
              </w:rPr>
              <w:fldChar w:fldCharType="begin">
                <w:ffData>
                  <w:name w:val="Text1"/>
                  <w:enabled/>
                  <w:calcOnExit w:val="0"/>
                  <w:textInput>
                    <w:type w:val="number"/>
                  </w:textInput>
                </w:ffData>
              </w:fldChar>
            </w:r>
            <w:r w:rsidRPr="00906C2A">
              <w:rPr>
                <w:rFonts w:ascii="FlandersArtSans-Regular" w:hAnsi="FlandersArtSans-Regular"/>
              </w:rPr>
              <w:instrText xml:space="preserve"> FORMTEXT </w:instrText>
            </w:r>
            <w:r w:rsidRPr="00906C2A">
              <w:rPr>
                <w:rFonts w:ascii="FlandersArtSans-Regular" w:hAnsi="FlandersArtSans-Regular"/>
              </w:rPr>
            </w:r>
            <w:r w:rsidRPr="00906C2A">
              <w:rPr>
                <w:rFonts w:ascii="FlandersArtSans-Regular" w:hAnsi="FlandersArtSans-Regular"/>
              </w:rPr>
              <w:fldChar w:fldCharType="separate"/>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noProof/>
              </w:rPr>
              <w:t> </w:t>
            </w:r>
            <w:r w:rsidRPr="00906C2A">
              <w:rPr>
                <w:rFonts w:ascii="FlandersArtSans-Regular" w:hAnsi="FlandersArtSans-Regular"/>
              </w:rPr>
              <w:fldChar w:fldCharType="end"/>
            </w:r>
          </w:p>
        </w:tc>
        <w:tc>
          <w:tcPr>
            <w:tcW w:w="3969" w:type="dxa"/>
            <w:tcBorders>
              <w:top w:val="nil"/>
              <w:left w:val="single" w:sz="4" w:space="0" w:color="auto"/>
              <w:bottom w:val="nil"/>
              <w:right w:val="nil"/>
            </w:tcBorders>
            <w:shd w:val="clear" w:color="000000" w:fill="auto"/>
          </w:tcPr>
          <w:p w:rsidR="007C7783" w:rsidRPr="00906C2A" w:rsidRDefault="007C7783" w:rsidP="00561D22">
            <w:pPr>
              <w:spacing w:before="40"/>
              <w:rPr>
                <w:rFonts w:ascii="FlandersArtSans-Regular" w:hAnsi="FlandersArtSans-Regular"/>
              </w:rPr>
            </w:pPr>
          </w:p>
        </w:tc>
      </w:tr>
      <w:tr w:rsidR="007C7783" w:rsidRPr="00906C2A" w:rsidTr="00561D22">
        <w:trPr>
          <w:trHeight w:val="143"/>
        </w:trPr>
        <w:tc>
          <w:tcPr>
            <w:tcW w:w="496" w:type="dxa"/>
            <w:tcBorders>
              <w:top w:val="nil"/>
              <w:left w:val="nil"/>
              <w:bottom w:val="nil"/>
              <w:right w:val="nil"/>
            </w:tcBorders>
          </w:tcPr>
          <w:p w:rsidR="007C7783" w:rsidRPr="00906C2A" w:rsidRDefault="007C7783" w:rsidP="00561D22">
            <w:pPr>
              <w:spacing w:before="40"/>
              <w:jc w:val="right"/>
              <w:rPr>
                <w:rFonts w:ascii="FlandersArtSans-Regular" w:hAnsi="FlandersArtSans-Regular"/>
                <w:b/>
              </w:rPr>
            </w:pPr>
          </w:p>
        </w:tc>
        <w:tc>
          <w:tcPr>
            <w:tcW w:w="9780" w:type="dxa"/>
            <w:gridSpan w:val="3"/>
            <w:tcBorders>
              <w:top w:val="nil"/>
              <w:left w:val="nil"/>
              <w:bottom w:val="nil"/>
              <w:right w:val="nil"/>
            </w:tcBorders>
            <w:shd w:val="clear" w:color="000000" w:fill="auto"/>
          </w:tcPr>
          <w:p w:rsidR="007C7783" w:rsidRPr="00906C2A" w:rsidRDefault="007C7783" w:rsidP="00561D22">
            <w:pPr>
              <w:spacing w:before="40"/>
              <w:rPr>
                <w:rFonts w:ascii="FlandersArtSans-Regular" w:hAnsi="FlandersArtSans-Regular"/>
              </w:rPr>
            </w:pPr>
          </w:p>
        </w:tc>
      </w:tr>
    </w:tbl>
    <w:p w:rsidR="007C7783" w:rsidRPr="00906C2A" w:rsidRDefault="007C7783" w:rsidP="007C7783">
      <w:pPr>
        <w:tabs>
          <w:tab w:val="left" w:pos="1535"/>
        </w:tabs>
        <w:ind w:left="426"/>
        <w:rPr>
          <w:rFonts w:ascii="FlandersArtSans-Regular" w:hAnsi="FlandersArtSans-Regular"/>
        </w:rPr>
      </w:pPr>
      <w:r w:rsidRPr="00906C2A">
        <w:rPr>
          <w:rFonts w:ascii="FlandersArtSans-Regular" w:hAnsi="FlandersArtSans-Regular"/>
        </w:rPr>
        <w:t>De subsidie bedraagt 75% van de totale kostprijs van het project.</w:t>
      </w:r>
    </w:p>
    <w:p w:rsidR="0040501F" w:rsidRDefault="0040501F" w:rsidP="00D77A5C">
      <w:pPr>
        <w:rPr>
          <w:rFonts w:ascii="FlandersArtSans-Regular" w:hAnsi="FlandersArtSans-Regular"/>
        </w:rPr>
        <w:sectPr w:rsidR="0040501F" w:rsidSect="001F764D">
          <w:headerReference w:type="default" r:id="rId16"/>
          <w:pgSz w:w="11906" w:h="16838" w:code="9"/>
          <w:pgMar w:top="924" w:right="851" w:bottom="2127" w:left="1134" w:header="709" w:footer="851" w:gutter="0"/>
          <w:cols w:space="708"/>
          <w:formProt w:val="0"/>
          <w:docGrid w:linePitch="360"/>
        </w:sect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9355"/>
      </w:tblGrid>
      <w:tr w:rsidR="000F404A" w:rsidRPr="0040501F" w:rsidTr="00270C21">
        <w:trPr>
          <w:trHeight w:val="425"/>
        </w:trPr>
        <w:tc>
          <w:tcPr>
            <w:tcW w:w="496" w:type="dxa"/>
            <w:tcBorders>
              <w:top w:val="nil"/>
              <w:left w:val="nil"/>
              <w:bottom w:val="nil"/>
              <w:right w:val="nil"/>
            </w:tcBorders>
          </w:tcPr>
          <w:p w:rsidR="000F404A" w:rsidRPr="0040501F" w:rsidRDefault="000F404A" w:rsidP="000F404A">
            <w:pPr>
              <w:spacing w:line="240" w:lineRule="auto"/>
              <w:rPr>
                <w:rFonts w:asciiTheme="majorHAnsi" w:hAnsiTheme="majorHAnsi" w:cs="Arial"/>
              </w:rPr>
            </w:pPr>
            <w:r w:rsidRPr="0040501F">
              <w:rPr>
                <w:rFonts w:asciiTheme="majorHAnsi" w:hAnsiTheme="majorHAnsi" w:cs="Arial"/>
                <w:b/>
                <w:sz w:val="24"/>
                <w:szCs w:val="24"/>
              </w:rPr>
              <w:lastRenderedPageBreak/>
              <w:t>7.</w:t>
            </w:r>
          </w:p>
        </w:tc>
        <w:tc>
          <w:tcPr>
            <w:tcW w:w="9780" w:type="dxa"/>
            <w:gridSpan w:val="2"/>
            <w:tcBorders>
              <w:top w:val="nil"/>
              <w:left w:val="nil"/>
              <w:bottom w:val="nil"/>
              <w:right w:val="nil"/>
            </w:tcBorders>
            <w:shd w:val="pct50" w:color="000000" w:fill="auto"/>
          </w:tcPr>
          <w:p w:rsidR="000F404A" w:rsidRPr="0040501F" w:rsidRDefault="000F404A" w:rsidP="000F404A">
            <w:pPr>
              <w:pStyle w:val="Kop3"/>
              <w:numPr>
                <w:ilvl w:val="0"/>
                <w:numId w:val="0"/>
              </w:numPr>
              <w:spacing w:before="0" w:after="0" w:line="240" w:lineRule="auto"/>
              <w:rPr>
                <w:rFonts w:asciiTheme="majorHAnsi" w:hAnsiTheme="majorHAnsi"/>
                <w:color w:val="FFFFFF"/>
              </w:rPr>
            </w:pPr>
            <w:r w:rsidRPr="0040501F">
              <w:rPr>
                <w:rFonts w:asciiTheme="majorHAnsi" w:hAnsiTheme="majorHAnsi"/>
                <w:color w:val="FFFFFF"/>
              </w:rPr>
              <w:t>Documenten die in bijlage moeten toegevoegd worden. Vink aan.</w:t>
            </w:r>
          </w:p>
        </w:tc>
      </w:tr>
      <w:tr w:rsidR="0040501F" w:rsidRPr="0040501F" w:rsidTr="00270C21">
        <w:trPr>
          <w:trHeight w:hRule="exact" w:val="119"/>
        </w:trPr>
        <w:tc>
          <w:tcPr>
            <w:tcW w:w="10276" w:type="dxa"/>
            <w:gridSpan w:val="3"/>
            <w:tcBorders>
              <w:top w:val="nil"/>
              <w:left w:val="nil"/>
              <w:bottom w:val="nil"/>
              <w:right w:val="nil"/>
            </w:tcBorders>
          </w:tcPr>
          <w:p w:rsidR="0040501F" w:rsidRPr="0040501F" w:rsidRDefault="0040501F" w:rsidP="00561D22">
            <w:pPr>
              <w:rPr>
                <w:rFonts w:ascii="FlandersArtSans-Regular" w:hAnsi="FlandersArtSans-Regular"/>
              </w:rPr>
            </w:pP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p>
        </w:tc>
        <w:tc>
          <w:tcPr>
            <w:tcW w:w="935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rPr>
            </w:pPr>
            <w:r w:rsidRPr="0040501F">
              <w:rPr>
                <w:rFonts w:ascii="FlandersArtSans-Regular" w:hAnsi="FlandersArtSans-Regular"/>
              </w:rPr>
              <w:t>Indien geen voorschot werd aangevraagd: goedgekeurde inschrijving van de aannemer</w:t>
            </w: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bookmarkStart w:id="5" w:name="Selectievakje1"/>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bookmarkEnd w:id="5"/>
          </w:p>
        </w:tc>
        <w:tc>
          <w:tcPr>
            <w:tcW w:w="935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rPr>
            </w:pPr>
            <w:r w:rsidRPr="0040501F">
              <w:rPr>
                <w:rFonts w:ascii="FlandersArtSans-Regular" w:hAnsi="FlandersArtSans-Regular"/>
              </w:rPr>
              <w:t>Eindvorderingsstaat</w:t>
            </w: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p>
        </w:tc>
        <w:tc>
          <w:tcPr>
            <w:tcW w:w="935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rPr>
            </w:pPr>
            <w:r w:rsidRPr="0040501F">
              <w:rPr>
                <w:rFonts w:ascii="FlandersArtSans-Regular" w:hAnsi="FlandersArtSans-Regular"/>
              </w:rPr>
              <w:t>Factuur van de aannemer, horende bij de eindvorderingsstaat, en het bijbehorende betalingsbewijs</w:t>
            </w: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p>
        </w:tc>
        <w:tc>
          <w:tcPr>
            <w:tcW w:w="935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rPr>
            </w:pPr>
            <w:r w:rsidRPr="0040501F">
              <w:rPr>
                <w:rFonts w:ascii="FlandersArtSans-Regular" w:hAnsi="FlandersArtSans-Regular"/>
              </w:rPr>
              <w:t>Proces-verbaal van voorlopige oplevering</w:t>
            </w: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p>
        </w:tc>
        <w:tc>
          <w:tcPr>
            <w:tcW w:w="935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rPr>
            </w:pPr>
            <w:r w:rsidRPr="0040501F">
              <w:rPr>
                <w:rFonts w:ascii="FlandersArtSans-Regular" w:hAnsi="FlandersArtSans-Regular"/>
              </w:rPr>
              <w:t>Overzicht uitvoeringstermijn</w:t>
            </w: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p>
        </w:tc>
        <w:tc>
          <w:tcPr>
            <w:tcW w:w="9355" w:type="dxa"/>
            <w:tcBorders>
              <w:top w:val="nil"/>
              <w:left w:val="nil"/>
              <w:bottom w:val="nil"/>
              <w:right w:val="nil"/>
            </w:tcBorders>
            <w:shd w:val="clear" w:color="000000" w:fill="auto"/>
            <w:vAlign w:val="center"/>
          </w:tcPr>
          <w:p w:rsidR="0040501F" w:rsidRPr="0040501F" w:rsidRDefault="004F5544" w:rsidP="00561D22">
            <w:pPr>
              <w:spacing w:before="40"/>
              <w:rPr>
                <w:rFonts w:ascii="FlandersArtSans-Regular" w:hAnsi="FlandersArtSans-Regular"/>
              </w:rPr>
            </w:pPr>
            <w:r>
              <w:rPr>
                <w:rFonts w:ascii="FlandersArtSans-Regular" w:hAnsi="FlandersArtSans-Regular"/>
              </w:rPr>
              <w:t>V</w:t>
            </w:r>
            <w:r w:rsidR="0040501F" w:rsidRPr="0040501F">
              <w:rPr>
                <w:rFonts w:ascii="FlandersArtSans-Regular" w:hAnsi="FlandersArtSans-Regular"/>
              </w:rPr>
              <w:t>erleden akten (akte van aankoop, akte van recht van opstal</w:t>
            </w:r>
            <w:r w:rsidR="00F5629D">
              <w:rPr>
                <w:rFonts w:ascii="FlandersArtSans-Regular" w:hAnsi="FlandersArtSans-Regular"/>
              </w:rPr>
              <w:t>,</w:t>
            </w:r>
            <w:r w:rsidR="0040501F" w:rsidRPr="0040501F">
              <w:rPr>
                <w:rFonts w:ascii="FlandersArtSans-Regular" w:hAnsi="FlandersArtSans-Regular"/>
              </w:rPr>
              <w:t>…) en betalingsbewijzen</w:t>
            </w: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p>
        </w:tc>
        <w:tc>
          <w:tcPr>
            <w:tcW w:w="935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rPr>
            </w:pPr>
            <w:r w:rsidRPr="0040501F">
              <w:rPr>
                <w:rFonts w:ascii="FlandersArtSans-Regular" w:hAnsi="FlandersArtSans-Regular"/>
              </w:rPr>
              <w:t>Definitieve overeenkomsten met de gebruikers en betalingsbewijzen eerste betaling</w:t>
            </w: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p>
        </w:tc>
        <w:tc>
          <w:tcPr>
            <w:tcW w:w="935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rPr>
            </w:pPr>
            <w:r w:rsidRPr="0040501F">
              <w:rPr>
                <w:rFonts w:ascii="FlandersArtSans-Regular" w:hAnsi="FlandersArtSans-Regular"/>
              </w:rPr>
              <w:t>Stavende stukken voor andere kosten grondinname (facturen en/of betalingsbewijzen)</w:t>
            </w: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p>
        </w:tc>
        <w:tc>
          <w:tcPr>
            <w:tcW w:w="935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rPr>
            </w:pPr>
            <w:r w:rsidRPr="0040501F">
              <w:rPr>
                <w:rFonts w:ascii="FlandersArtSans-Regular" w:hAnsi="FlandersArtSans-Regular"/>
              </w:rPr>
              <w:t>Topografische kaart met een schaalgetrouwe intekening van de maatregelen als vlakken</w:t>
            </w: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p>
        </w:tc>
        <w:tc>
          <w:tcPr>
            <w:tcW w:w="935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rPr>
            </w:pPr>
            <w:r w:rsidRPr="0040501F">
              <w:rPr>
                <w:rFonts w:ascii="FlandersArtSans-Regular" w:hAnsi="FlandersArtSans-Regular"/>
              </w:rPr>
              <w:t>Grondinnameplan (kadasterplan met aanduiding van de grondinname)</w:t>
            </w: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p>
        </w:tc>
        <w:tc>
          <w:tcPr>
            <w:tcW w:w="935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rPr>
            </w:pPr>
            <w:r w:rsidRPr="0040501F">
              <w:rPr>
                <w:rFonts w:ascii="FlandersArtSans-Regular" w:hAnsi="FlandersArtSans-Regular"/>
              </w:rPr>
              <w:t>Digitale foto’s (jpg) van de maatregelen (op CD of via e-mail)</w:t>
            </w:r>
          </w:p>
        </w:tc>
      </w:tr>
      <w:tr w:rsidR="0040501F" w:rsidRPr="0040501F" w:rsidTr="0040501F">
        <w:trPr>
          <w:trHeight w:val="340"/>
        </w:trPr>
        <w:tc>
          <w:tcPr>
            <w:tcW w:w="496" w:type="dxa"/>
            <w:tcBorders>
              <w:top w:val="nil"/>
              <w:left w:val="nil"/>
              <w:bottom w:val="nil"/>
              <w:right w:val="nil"/>
            </w:tcBorders>
          </w:tcPr>
          <w:p w:rsidR="0040501F" w:rsidRPr="0040501F" w:rsidRDefault="0040501F" w:rsidP="00561D22">
            <w:pPr>
              <w:spacing w:before="40"/>
              <w:jc w:val="right"/>
              <w:rPr>
                <w:rFonts w:ascii="FlandersArtSans-Regular" w:hAnsi="FlandersArtSans-Regular"/>
                <w:b/>
              </w:rPr>
            </w:pPr>
          </w:p>
        </w:tc>
        <w:tc>
          <w:tcPr>
            <w:tcW w:w="42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b/>
              </w:rPr>
            </w:pPr>
            <w:r w:rsidRPr="0040501F">
              <w:rPr>
                <w:rFonts w:ascii="FlandersArtSans-Regular" w:hAnsi="FlandersArtSans-Regular"/>
                <w:b/>
              </w:rPr>
              <w:fldChar w:fldCharType="begin">
                <w:ffData>
                  <w:name w:val="Selectievakje1"/>
                  <w:enabled/>
                  <w:calcOnExit w:val="0"/>
                  <w:checkBox>
                    <w:sizeAuto/>
                    <w:default w:val="0"/>
                  </w:checkBox>
                </w:ffData>
              </w:fldChar>
            </w:r>
            <w:r w:rsidRPr="0040501F">
              <w:rPr>
                <w:rFonts w:ascii="FlandersArtSans-Regular" w:hAnsi="FlandersArtSans-Regular"/>
                <w:b/>
              </w:rPr>
              <w:instrText xml:space="preserve"> FORMCHECKBOX </w:instrText>
            </w:r>
            <w:r w:rsidR="00807238">
              <w:rPr>
                <w:rFonts w:ascii="FlandersArtSans-Regular" w:hAnsi="FlandersArtSans-Regular"/>
                <w:b/>
              </w:rPr>
            </w:r>
            <w:r w:rsidR="00807238">
              <w:rPr>
                <w:rFonts w:ascii="FlandersArtSans-Regular" w:hAnsi="FlandersArtSans-Regular"/>
                <w:b/>
              </w:rPr>
              <w:fldChar w:fldCharType="separate"/>
            </w:r>
            <w:r w:rsidRPr="0040501F">
              <w:rPr>
                <w:rFonts w:ascii="FlandersArtSans-Regular" w:hAnsi="FlandersArtSans-Regular"/>
                <w:b/>
              </w:rPr>
              <w:fldChar w:fldCharType="end"/>
            </w:r>
          </w:p>
        </w:tc>
        <w:tc>
          <w:tcPr>
            <w:tcW w:w="9355" w:type="dxa"/>
            <w:tcBorders>
              <w:top w:val="nil"/>
              <w:left w:val="nil"/>
              <w:bottom w:val="nil"/>
              <w:right w:val="nil"/>
            </w:tcBorders>
            <w:shd w:val="clear" w:color="000000" w:fill="auto"/>
            <w:vAlign w:val="center"/>
          </w:tcPr>
          <w:p w:rsidR="0040501F" w:rsidRPr="0040501F" w:rsidRDefault="0040501F" w:rsidP="00561D22">
            <w:pPr>
              <w:spacing w:before="40"/>
              <w:rPr>
                <w:rFonts w:ascii="FlandersArtSans-Regular" w:hAnsi="FlandersArtSans-Regular"/>
              </w:rPr>
            </w:pPr>
            <w:r w:rsidRPr="0040501F">
              <w:rPr>
                <w:rFonts w:ascii="FlandersArtSans-Regular" w:hAnsi="FlandersArtSans-Regular"/>
              </w:rPr>
              <w:t>Indien beschikbaar, het gedetailleerd technisch as-built plan</w:t>
            </w:r>
          </w:p>
        </w:tc>
      </w:tr>
    </w:tbl>
    <w:p w:rsidR="007C7783" w:rsidRPr="0040501F" w:rsidRDefault="007C7783" w:rsidP="00D77A5C">
      <w:pPr>
        <w:rPr>
          <w:rFonts w:ascii="FlandersArtSans-Regular" w:hAnsi="FlandersArtSans-Regular"/>
        </w:rPr>
      </w:pPr>
    </w:p>
    <w:p w:rsidR="0040501F" w:rsidRPr="0040501F" w:rsidRDefault="0040501F" w:rsidP="0040501F">
      <w:pPr>
        <w:rPr>
          <w:rFonts w:ascii="FlandersArtSans-Regular" w:hAnsi="FlandersArtSans-Regular"/>
        </w:rPr>
      </w:pPr>
    </w:p>
    <w:p w:rsidR="0040501F" w:rsidRPr="0040501F" w:rsidRDefault="0040501F" w:rsidP="0040501F">
      <w:pPr>
        <w:rPr>
          <w:rFonts w:ascii="FlandersArtSans-Regular" w:hAnsi="FlandersArtSans-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80"/>
      </w:tblGrid>
      <w:tr w:rsidR="0040501F" w:rsidRPr="000F404A" w:rsidTr="000F404A">
        <w:trPr>
          <w:trHeight w:hRule="exact" w:val="477"/>
        </w:trPr>
        <w:tc>
          <w:tcPr>
            <w:tcW w:w="496" w:type="dxa"/>
            <w:tcBorders>
              <w:top w:val="nil"/>
              <w:left w:val="nil"/>
              <w:bottom w:val="nil"/>
              <w:right w:val="nil"/>
            </w:tcBorders>
          </w:tcPr>
          <w:p w:rsidR="0040501F" w:rsidRPr="000F404A" w:rsidRDefault="0040501F" w:rsidP="00561D22">
            <w:pPr>
              <w:rPr>
                <w:rFonts w:ascii="FlandersArtSans-Regular" w:hAnsi="FlandersArtSans-Regular" w:cs="Arial"/>
              </w:rPr>
            </w:pPr>
          </w:p>
        </w:tc>
        <w:tc>
          <w:tcPr>
            <w:tcW w:w="9780" w:type="dxa"/>
            <w:tcBorders>
              <w:top w:val="nil"/>
              <w:left w:val="nil"/>
              <w:bottom w:val="nil"/>
              <w:right w:val="nil"/>
            </w:tcBorders>
            <w:shd w:val="pct50" w:color="000000" w:fill="auto"/>
          </w:tcPr>
          <w:p w:rsidR="0040501F" w:rsidRPr="00494095" w:rsidRDefault="0040501F" w:rsidP="000F404A">
            <w:pPr>
              <w:pStyle w:val="Kop3"/>
              <w:numPr>
                <w:ilvl w:val="0"/>
                <w:numId w:val="0"/>
              </w:numPr>
              <w:spacing w:before="0" w:after="0"/>
              <w:rPr>
                <w:rFonts w:asciiTheme="majorHAnsi" w:hAnsiTheme="majorHAnsi"/>
                <w:color w:val="FFFFFF"/>
              </w:rPr>
            </w:pPr>
            <w:r w:rsidRPr="00494095">
              <w:rPr>
                <w:rFonts w:asciiTheme="majorHAnsi" w:hAnsiTheme="majorHAnsi"/>
                <w:color w:val="FFFFFF"/>
              </w:rPr>
              <w:t>Ondertekening door de gemachtigde(n)</w:t>
            </w:r>
          </w:p>
        </w:tc>
      </w:tr>
    </w:tbl>
    <w:p w:rsidR="0040501F" w:rsidRPr="000F404A" w:rsidRDefault="0040501F" w:rsidP="0040501F">
      <w:pPr>
        <w:rPr>
          <w:rFonts w:ascii="FlandersArtSans-Regular" w:hAnsi="FlandersArtSans-Regular"/>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09"/>
        <w:gridCol w:w="283"/>
        <w:gridCol w:w="140"/>
        <w:gridCol w:w="144"/>
        <w:gridCol w:w="992"/>
        <w:gridCol w:w="284"/>
        <w:gridCol w:w="283"/>
        <w:gridCol w:w="709"/>
        <w:gridCol w:w="283"/>
        <w:gridCol w:w="284"/>
        <w:gridCol w:w="283"/>
        <w:gridCol w:w="284"/>
        <w:gridCol w:w="2553"/>
      </w:tblGrid>
      <w:tr w:rsidR="0040501F" w:rsidRPr="000F404A" w:rsidTr="002B7991">
        <w:trPr>
          <w:trHeight w:hRule="exact" w:val="119"/>
        </w:trPr>
        <w:tc>
          <w:tcPr>
            <w:tcW w:w="10280" w:type="dxa"/>
            <w:gridSpan w:val="15"/>
            <w:tcBorders>
              <w:top w:val="nil"/>
              <w:left w:val="nil"/>
              <w:bottom w:val="nil"/>
              <w:right w:val="nil"/>
            </w:tcBorders>
          </w:tcPr>
          <w:p w:rsidR="0040501F" w:rsidRPr="000F404A" w:rsidRDefault="0040501F" w:rsidP="00561D22">
            <w:pPr>
              <w:rPr>
                <w:rFonts w:ascii="FlandersArtSans-Regular" w:hAnsi="FlandersArtSans-Regular"/>
              </w:rPr>
            </w:pPr>
          </w:p>
        </w:tc>
      </w:tr>
      <w:tr w:rsidR="0040501F" w:rsidRPr="000F404A" w:rsidTr="002B7991">
        <w:trPr>
          <w:trHeight w:val="357"/>
        </w:trPr>
        <w:tc>
          <w:tcPr>
            <w:tcW w:w="434" w:type="dxa"/>
            <w:tcBorders>
              <w:top w:val="nil"/>
              <w:left w:val="nil"/>
              <w:bottom w:val="nil"/>
              <w:right w:val="nil"/>
            </w:tcBorders>
          </w:tcPr>
          <w:p w:rsidR="0040501F" w:rsidRPr="000F404A" w:rsidRDefault="0040501F" w:rsidP="00561D22">
            <w:pPr>
              <w:spacing w:before="40"/>
              <w:jc w:val="right"/>
              <w:rPr>
                <w:rFonts w:ascii="FlandersArtSans-Regular" w:hAnsi="FlandersArtSans-Regular"/>
                <w:b/>
              </w:rPr>
            </w:pPr>
          </w:p>
        </w:tc>
        <w:tc>
          <w:tcPr>
            <w:tcW w:w="2615" w:type="dxa"/>
            <w:tcBorders>
              <w:top w:val="nil"/>
              <w:left w:val="nil"/>
              <w:bottom w:val="nil"/>
              <w:right w:val="nil"/>
            </w:tcBorders>
            <w:shd w:val="clear" w:color="000000" w:fill="auto"/>
          </w:tcPr>
          <w:p w:rsidR="0040501F" w:rsidRPr="000F404A" w:rsidRDefault="0040501F" w:rsidP="00561D22">
            <w:pPr>
              <w:spacing w:before="40"/>
              <w:jc w:val="right"/>
              <w:rPr>
                <w:rFonts w:ascii="FlandersArtSans-Regular" w:hAnsi="FlandersArtSans-Regular"/>
                <w:b/>
              </w:rPr>
            </w:pPr>
            <w:r w:rsidRPr="000F404A">
              <w:rPr>
                <w:rFonts w:ascii="FlandersArtSans-Regular" w:hAnsi="FlandersArtSans-Regular"/>
              </w:rPr>
              <w:t>datum</w:t>
            </w:r>
            <w:r w:rsidRPr="000F404A">
              <w:rPr>
                <w:rFonts w:ascii="FlandersArtSans-Regular" w:hAnsi="FlandersArtSans-Regular"/>
                <w:b/>
              </w:rPr>
              <w:t xml:space="preserve"> </w:t>
            </w:r>
          </w:p>
        </w:tc>
        <w:tc>
          <w:tcPr>
            <w:tcW w:w="709" w:type="dxa"/>
            <w:tcBorders>
              <w:top w:val="nil"/>
              <w:left w:val="nil"/>
              <w:bottom w:val="nil"/>
              <w:right w:val="single" w:sz="4" w:space="0" w:color="auto"/>
            </w:tcBorders>
            <w:shd w:val="clear" w:color="000000" w:fill="auto"/>
          </w:tcPr>
          <w:p w:rsidR="0040501F" w:rsidRPr="000F404A" w:rsidRDefault="0040501F" w:rsidP="00561D22">
            <w:pPr>
              <w:spacing w:before="60" w:after="40"/>
              <w:jc w:val="right"/>
              <w:rPr>
                <w:rFonts w:ascii="FlandersArtSans-Regular" w:hAnsi="FlandersArtSans-Regular"/>
                <w:sz w:val="18"/>
              </w:rPr>
            </w:pPr>
            <w:r w:rsidRPr="000F404A">
              <w:rPr>
                <w:rFonts w:ascii="FlandersArtSans-Regular" w:hAnsi="FlandersArtSans-Regular"/>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4"/>
                  <w:enabled/>
                  <w:calcOnExit w:val="0"/>
                  <w:textInput>
                    <w:type w:val="number"/>
                    <w:maxLength w:val="1"/>
                    <w:forma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Times New Roman" w:hAnsi="Times New Roman" w:cs="Times New Roman"/>
              </w:rPr>
              <w:t> </w:t>
            </w:r>
            <w:r w:rsidRPr="000F404A">
              <w:rPr>
                <w:rFonts w:ascii="FlandersArtSans-Regular" w:hAnsi="FlandersArtSans-Regular"/>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4"/>
                  <w:enabled/>
                  <w:calcOnExit w:val="0"/>
                  <w:textInput>
                    <w:type w:val="number"/>
                    <w:maxLength w:val="1"/>
                    <w:forma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Times New Roman" w:hAnsi="Times New Roman" w:cs="Times New Roman"/>
              </w:rPr>
              <w:t> </w:t>
            </w:r>
            <w:r w:rsidRPr="000F404A">
              <w:rPr>
                <w:rFonts w:ascii="FlandersArtSans-Regular" w:hAnsi="FlandersArtSans-Regular"/>
              </w:rPr>
              <w:fldChar w:fldCharType="end"/>
            </w:r>
          </w:p>
        </w:tc>
        <w:tc>
          <w:tcPr>
            <w:tcW w:w="992" w:type="dxa"/>
            <w:tcBorders>
              <w:top w:val="nil"/>
              <w:left w:val="single" w:sz="4" w:space="0" w:color="auto"/>
              <w:bottom w:val="nil"/>
              <w:right w:val="single" w:sz="4" w:space="0" w:color="auto"/>
            </w:tcBorders>
            <w:shd w:val="clear" w:color="000000" w:fill="auto"/>
          </w:tcPr>
          <w:p w:rsidR="0040501F" w:rsidRPr="000F404A" w:rsidRDefault="0040501F" w:rsidP="00561D22">
            <w:pPr>
              <w:spacing w:before="80"/>
              <w:jc w:val="right"/>
              <w:rPr>
                <w:rFonts w:ascii="FlandersArtSans-Regular" w:hAnsi="FlandersArtSans-Regular"/>
                <w:sz w:val="18"/>
              </w:rPr>
            </w:pPr>
            <w:r w:rsidRPr="000F404A">
              <w:rPr>
                <w:rFonts w:ascii="FlandersArtSans-Regular" w:hAnsi="FlandersArtSans-Regular"/>
                <w:sz w:val="18"/>
              </w:rPr>
              <w:t>maand</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4"/>
                  <w:enabled/>
                  <w:calcOnExit w:val="0"/>
                  <w:textInput>
                    <w:type w:val="number"/>
                    <w:maxLength w:val="1"/>
                    <w:forma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Times New Roman" w:hAnsi="Times New Roman" w:cs="Times New Roman"/>
              </w:rPr>
              <w:t> </w:t>
            </w:r>
            <w:r w:rsidRPr="000F404A">
              <w:rPr>
                <w:rFonts w:ascii="FlandersArtSans-Regular" w:hAnsi="FlandersArtSans-Regular"/>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4"/>
                  <w:enabled/>
                  <w:calcOnExit w:val="0"/>
                  <w:textInput>
                    <w:type w:val="number"/>
                    <w:maxLength w:val="1"/>
                    <w:forma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Times New Roman" w:hAnsi="Times New Roman" w:cs="Times New Roman"/>
              </w:rPr>
              <w:t> </w:t>
            </w:r>
            <w:r w:rsidRPr="000F404A">
              <w:rPr>
                <w:rFonts w:ascii="FlandersArtSans-Regular" w:hAnsi="FlandersArtSans-Regular"/>
              </w:rPr>
              <w:fldChar w:fldCharType="end"/>
            </w:r>
          </w:p>
        </w:tc>
        <w:tc>
          <w:tcPr>
            <w:tcW w:w="709" w:type="dxa"/>
            <w:tcBorders>
              <w:top w:val="nil"/>
              <w:left w:val="single" w:sz="4" w:space="0" w:color="auto"/>
              <w:bottom w:val="nil"/>
              <w:right w:val="single" w:sz="4" w:space="0" w:color="auto"/>
            </w:tcBorders>
            <w:shd w:val="clear" w:color="000000" w:fill="auto"/>
          </w:tcPr>
          <w:p w:rsidR="0040501F" w:rsidRPr="000F404A" w:rsidRDefault="0040501F" w:rsidP="00561D22">
            <w:pPr>
              <w:spacing w:before="80"/>
              <w:jc w:val="right"/>
              <w:rPr>
                <w:rFonts w:ascii="FlandersArtSans-Regular" w:hAnsi="FlandersArtSans-Regular"/>
                <w:sz w:val="18"/>
              </w:rPr>
            </w:pPr>
            <w:r w:rsidRPr="000F404A">
              <w:rPr>
                <w:rFonts w:ascii="FlandersArtSans-Regular" w:hAnsi="FlandersArtSans-Regular"/>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4"/>
                  <w:enabled/>
                  <w:calcOnExit w:val="0"/>
                  <w:textInput>
                    <w:type w:val="number"/>
                    <w:maxLength w:val="1"/>
                    <w:forma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Times New Roman" w:hAnsi="Times New Roman" w:cs="Times New Roman"/>
              </w:rPr>
              <w:t> </w:t>
            </w:r>
            <w:r w:rsidRPr="000F404A">
              <w:rPr>
                <w:rFonts w:ascii="FlandersArtSans-Regular" w:hAnsi="FlandersArtSans-Regular"/>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4"/>
                  <w:enabled/>
                  <w:calcOnExit w:val="0"/>
                  <w:textInput>
                    <w:type w:val="number"/>
                    <w:maxLength w:val="1"/>
                    <w:forma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Times New Roman" w:hAnsi="Times New Roman" w:cs="Times New Roman"/>
              </w:rPr>
              <w:t> </w:t>
            </w:r>
            <w:r w:rsidRPr="000F404A">
              <w:rPr>
                <w:rFonts w:ascii="FlandersArtSans-Regular" w:hAnsi="FlandersArtSans-Regular"/>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4"/>
                  <w:enabled/>
                  <w:calcOnExit w:val="0"/>
                  <w:textInput>
                    <w:type w:val="number"/>
                    <w:maxLength w:val="1"/>
                    <w:forma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Times New Roman" w:hAnsi="Times New Roman" w:cs="Times New Roman"/>
              </w:rPr>
              <w:t> </w:t>
            </w:r>
            <w:r w:rsidRPr="000F404A">
              <w:rPr>
                <w:rFonts w:ascii="FlandersArtSans-Regular" w:hAnsi="FlandersArtSans-Regular"/>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4"/>
                  <w:enabled/>
                  <w:calcOnExit w:val="0"/>
                  <w:textInput>
                    <w:type w:val="number"/>
                    <w:maxLength w:val="1"/>
                    <w:forma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Times New Roman" w:hAnsi="Times New Roman" w:cs="Times New Roman"/>
              </w:rPr>
              <w:t> </w:t>
            </w:r>
            <w:r w:rsidRPr="000F404A">
              <w:rPr>
                <w:rFonts w:ascii="FlandersArtSans-Regular" w:hAnsi="FlandersArtSans-Regular"/>
              </w:rPr>
              <w:fldChar w:fldCharType="end"/>
            </w:r>
          </w:p>
        </w:tc>
        <w:tc>
          <w:tcPr>
            <w:tcW w:w="2553" w:type="dxa"/>
            <w:tcBorders>
              <w:top w:val="nil"/>
              <w:left w:val="single" w:sz="4" w:space="0" w:color="auto"/>
              <w:bottom w:val="nil"/>
              <w:right w:val="nil"/>
            </w:tcBorders>
            <w:shd w:val="clear" w:color="000000" w:fill="auto"/>
          </w:tcPr>
          <w:p w:rsidR="0040501F" w:rsidRPr="000F404A" w:rsidRDefault="0040501F" w:rsidP="00561D22">
            <w:pPr>
              <w:spacing w:before="60" w:after="40"/>
              <w:rPr>
                <w:rFonts w:ascii="FlandersArtSans-Regular" w:hAnsi="FlandersArtSans-Regular"/>
                <w:sz w:val="18"/>
              </w:rPr>
            </w:pPr>
          </w:p>
        </w:tc>
      </w:tr>
      <w:tr w:rsidR="0040501F" w:rsidRPr="000F404A" w:rsidTr="002B7991">
        <w:trPr>
          <w:trHeight w:hRule="exact" w:val="119"/>
        </w:trPr>
        <w:tc>
          <w:tcPr>
            <w:tcW w:w="10280" w:type="dxa"/>
            <w:gridSpan w:val="15"/>
            <w:tcBorders>
              <w:top w:val="nil"/>
              <w:left w:val="nil"/>
              <w:bottom w:val="nil"/>
              <w:right w:val="nil"/>
            </w:tcBorders>
          </w:tcPr>
          <w:p w:rsidR="0040501F" w:rsidRPr="000F404A" w:rsidRDefault="0040501F" w:rsidP="00561D22">
            <w:pPr>
              <w:rPr>
                <w:rFonts w:ascii="FlandersArtSans-Regular" w:hAnsi="FlandersArtSans-Regular"/>
              </w:rPr>
            </w:pPr>
          </w:p>
        </w:tc>
      </w:tr>
      <w:tr w:rsidR="0040501F" w:rsidRPr="000F404A" w:rsidTr="002B7991">
        <w:trPr>
          <w:trHeight w:val="357"/>
        </w:trPr>
        <w:tc>
          <w:tcPr>
            <w:tcW w:w="434" w:type="dxa"/>
            <w:tcBorders>
              <w:top w:val="nil"/>
              <w:left w:val="nil"/>
              <w:bottom w:val="nil"/>
              <w:right w:val="nil"/>
            </w:tcBorders>
          </w:tcPr>
          <w:p w:rsidR="0040501F" w:rsidRPr="000F404A" w:rsidRDefault="0040501F" w:rsidP="00561D22">
            <w:pPr>
              <w:spacing w:before="40"/>
              <w:jc w:val="right"/>
              <w:rPr>
                <w:rFonts w:ascii="FlandersArtSans-Regular" w:hAnsi="FlandersArtSans-Regular"/>
                <w:b/>
              </w:rPr>
            </w:pPr>
          </w:p>
        </w:tc>
        <w:tc>
          <w:tcPr>
            <w:tcW w:w="2615" w:type="dxa"/>
            <w:tcBorders>
              <w:top w:val="nil"/>
              <w:left w:val="nil"/>
              <w:bottom w:val="nil"/>
              <w:right w:val="nil"/>
            </w:tcBorders>
            <w:shd w:val="clear" w:color="000000" w:fill="auto"/>
          </w:tcPr>
          <w:p w:rsidR="0040501F" w:rsidRPr="000F404A" w:rsidRDefault="0040501F" w:rsidP="00561D22">
            <w:pPr>
              <w:spacing w:before="40"/>
              <w:jc w:val="right"/>
              <w:rPr>
                <w:rFonts w:ascii="FlandersArtSans-Regular" w:hAnsi="FlandersArtSans-Regular"/>
              </w:rPr>
            </w:pPr>
            <w:r w:rsidRPr="000F404A">
              <w:rPr>
                <w:rFonts w:ascii="FlandersArtSans-Regular" w:hAnsi="FlandersArtSans-Regular"/>
              </w:rPr>
              <w:t xml:space="preserve">voor- en achternaam </w:t>
            </w:r>
          </w:p>
        </w:tc>
        <w:tc>
          <w:tcPr>
            <w:tcW w:w="7231" w:type="dxa"/>
            <w:gridSpan w:val="13"/>
            <w:tcBorders>
              <w:top w:val="nil"/>
              <w:left w:val="nil"/>
              <w:bottom w:val="dotted" w:sz="6" w:space="0" w:color="auto"/>
              <w:right w:val="nil"/>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3"/>
                  <w:enabled/>
                  <w:calcOnExi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fldChar w:fldCharType="end"/>
            </w:r>
          </w:p>
        </w:tc>
      </w:tr>
      <w:tr w:rsidR="0040501F" w:rsidRPr="000F404A" w:rsidTr="002B7991">
        <w:trPr>
          <w:trHeight w:val="357"/>
        </w:trPr>
        <w:tc>
          <w:tcPr>
            <w:tcW w:w="434" w:type="dxa"/>
            <w:tcBorders>
              <w:top w:val="nil"/>
              <w:left w:val="nil"/>
              <w:bottom w:val="nil"/>
              <w:right w:val="nil"/>
            </w:tcBorders>
          </w:tcPr>
          <w:p w:rsidR="0040501F" w:rsidRPr="000F404A" w:rsidRDefault="0040501F" w:rsidP="00561D22">
            <w:pPr>
              <w:spacing w:before="40"/>
              <w:jc w:val="right"/>
              <w:rPr>
                <w:rFonts w:ascii="FlandersArtSans-Regular" w:hAnsi="FlandersArtSans-Regular"/>
                <w:b/>
              </w:rPr>
            </w:pPr>
          </w:p>
        </w:tc>
        <w:tc>
          <w:tcPr>
            <w:tcW w:w="2615" w:type="dxa"/>
            <w:tcBorders>
              <w:top w:val="nil"/>
              <w:left w:val="nil"/>
              <w:bottom w:val="nil"/>
              <w:right w:val="nil"/>
            </w:tcBorders>
            <w:shd w:val="clear" w:color="000000" w:fill="auto"/>
          </w:tcPr>
          <w:p w:rsidR="0040501F" w:rsidRPr="000F404A" w:rsidRDefault="0040501F" w:rsidP="00561D22">
            <w:pPr>
              <w:spacing w:before="40"/>
              <w:jc w:val="right"/>
              <w:rPr>
                <w:rFonts w:ascii="FlandersArtSans-Regular" w:hAnsi="FlandersArtSans-Regular"/>
              </w:rPr>
            </w:pPr>
            <w:r w:rsidRPr="000F404A">
              <w:rPr>
                <w:rFonts w:ascii="FlandersArtSans-Regular" w:hAnsi="FlandersArtSans-Regular"/>
              </w:rPr>
              <w:t xml:space="preserve">functie </w:t>
            </w:r>
          </w:p>
        </w:tc>
        <w:tc>
          <w:tcPr>
            <w:tcW w:w="7231" w:type="dxa"/>
            <w:gridSpan w:val="13"/>
            <w:tcBorders>
              <w:top w:val="nil"/>
              <w:left w:val="nil"/>
              <w:bottom w:val="dotted" w:sz="6" w:space="0" w:color="auto"/>
              <w:right w:val="nil"/>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3"/>
                  <w:enabled/>
                  <w:calcOnExi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fldChar w:fldCharType="end"/>
            </w:r>
          </w:p>
        </w:tc>
      </w:tr>
      <w:tr w:rsidR="0040501F" w:rsidRPr="000F404A" w:rsidTr="002B7991">
        <w:trPr>
          <w:trHeight w:val="915"/>
        </w:trPr>
        <w:tc>
          <w:tcPr>
            <w:tcW w:w="434" w:type="dxa"/>
            <w:tcBorders>
              <w:top w:val="nil"/>
              <w:left w:val="nil"/>
              <w:bottom w:val="nil"/>
              <w:right w:val="nil"/>
            </w:tcBorders>
          </w:tcPr>
          <w:p w:rsidR="0040501F" w:rsidRPr="000F404A" w:rsidRDefault="0040501F" w:rsidP="00561D22">
            <w:pPr>
              <w:spacing w:before="40"/>
              <w:jc w:val="right"/>
              <w:rPr>
                <w:rFonts w:ascii="FlandersArtSans-Regular" w:hAnsi="FlandersArtSans-Regular"/>
                <w:b/>
              </w:rPr>
            </w:pPr>
          </w:p>
        </w:tc>
        <w:tc>
          <w:tcPr>
            <w:tcW w:w="2615" w:type="dxa"/>
            <w:tcBorders>
              <w:top w:val="nil"/>
              <w:left w:val="nil"/>
              <w:bottom w:val="nil"/>
              <w:right w:val="nil"/>
            </w:tcBorders>
            <w:shd w:val="clear" w:color="000000" w:fill="auto"/>
          </w:tcPr>
          <w:p w:rsidR="0040501F" w:rsidRPr="000F404A" w:rsidRDefault="0040501F" w:rsidP="00561D22">
            <w:pPr>
              <w:spacing w:before="40"/>
              <w:jc w:val="right"/>
              <w:rPr>
                <w:rFonts w:ascii="FlandersArtSans-Regular" w:hAnsi="FlandersArtSans-Regular"/>
              </w:rPr>
            </w:pPr>
            <w:r w:rsidRPr="000F404A">
              <w:rPr>
                <w:rFonts w:ascii="FlandersArtSans-Regular" w:hAnsi="FlandersArtSans-Regular"/>
              </w:rPr>
              <w:t>handtekening</w:t>
            </w:r>
            <w:r w:rsidRPr="000F404A">
              <w:rPr>
                <w:rFonts w:ascii="FlandersArtSans-Regular" w:hAnsi="FlandersArtSans-Regular"/>
                <w:b/>
              </w:rPr>
              <w:t xml:space="preserve"> </w:t>
            </w:r>
          </w:p>
        </w:tc>
        <w:tc>
          <w:tcPr>
            <w:tcW w:w="7231" w:type="dxa"/>
            <w:gridSpan w:val="13"/>
            <w:tcBorders>
              <w:top w:val="nil"/>
              <w:left w:val="nil"/>
              <w:bottom w:val="dotted" w:sz="6" w:space="0" w:color="auto"/>
              <w:right w:val="nil"/>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3"/>
                  <w:enabled/>
                  <w:calcOnExi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fldChar w:fldCharType="end"/>
            </w:r>
          </w:p>
        </w:tc>
      </w:tr>
      <w:tr w:rsidR="0040501F" w:rsidRPr="000F404A" w:rsidTr="002B7991">
        <w:trPr>
          <w:trHeight w:hRule="exact" w:val="119"/>
        </w:trPr>
        <w:tc>
          <w:tcPr>
            <w:tcW w:w="10280" w:type="dxa"/>
            <w:gridSpan w:val="15"/>
            <w:tcBorders>
              <w:top w:val="nil"/>
              <w:left w:val="nil"/>
              <w:bottom w:val="nil"/>
              <w:right w:val="nil"/>
            </w:tcBorders>
          </w:tcPr>
          <w:p w:rsidR="0040501F" w:rsidRPr="000F404A" w:rsidRDefault="0040501F" w:rsidP="00561D22">
            <w:pPr>
              <w:rPr>
                <w:rFonts w:ascii="FlandersArtSans-Regular" w:hAnsi="FlandersArtSans-Regular"/>
              </w:rPr>
            </w:pPr>
          </w:p>
        </w:tc>
      </w:tr>
      <w:tr w:rsidR="0040501F" w:rsidRPr="000F404A" w:rsidTr="00494095">
        <w:trPr>
          <w:trHeight w:val="357"/>
        </w:trPr>
        <w:tc>
          <w:tcPr>
            <w:tcW w:w="434" w:type="dxa"/>
            <w:tcBorders>
              <w:top w:val="nil"/>
              <w:left w:val="nil"/>
              <w:bottom w:val="nil"/>
              <w:right w:val="nil"/>
            </w:tcBorders>
          </w:tcPr>
          <w:p w:rsidR="0040501F" w:rsidRPr="000F404A" w:rsidRDefault="0040501F" w:rsidP="00561D22">
            <w:pPr>
              <w:spacing w:before="40"/>
              <w:jc w:val="right"/>
              <w:rPr>
                <w:rFonts w:ascii="FlandersArtSans-Regular" w:hAnsi="FlandersArtSans-Regular"/>
                <w:b/>
              </w:rPr>
            </w:pPr>
          </w:p>
        </w:tc>
        <w:tc>
          <w:tcPr>
            <w:tcW w:w="2615" w:type="dxa"/>
            <w:tcBorders>
              <w:top w:val="nil"/>
              <w:left w:val="nil"/>
              <w:bottom w:val="nil"/>
              <w:right w:val="nil"/>
            </w:tcBorders>
            <w:shd w:val="clear" w:color="000000" w:fill="auto"/>
          </w:tcPr>
          <w:p w:rsidR="0040501F" w:rsidRPr="000F404A" w:rsidRDefault="0040501F" w:rsidP="00561D22">
            <w:pPr>
              <w:spacing w:before="40"/>
              <w:jc w:val="right"/>
              <w:rPr>
                <w:rFonts w:ascii="FlandersArtSans-Regular" w:hAnsi="FlandersArtSans-Regular"/>
              </w:rPr>
            </w:pPr>
            <w:r w:rsidRPr="000F404A">
              <w:rPr>
                <w:rFonts w:ascii="FlandersArtSans-Regular" w:hAnsi="FlandersArtSans-Regular"/>
              </w:rPr>
              <w:t xml:space="preserve">voor- en achternaam </w:t>
            </w:r>
          </w:p>
        </w:tc>
        <w:tc>
          <w:tcPr>
            <w:tcW w:w="7231" w:type="dxa"/>
            <w:gridSpan w:val="13"/>
            <w:tcBorders>
              <w:top w:val="nil"/>
              <w:left w:val="nil"/>
              <w:bottom w:val="dotted" w:sz="4" w:space="0" w:color="auto"/>
              <w:right w:val="nil"/>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3"/>
                  <w:enabled/>
                  <w:calcOnExi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fldChar w:fldCharType="end"/>
            </w:r>
          </w:p>
        </w:tc>
      </w:tr>
      <w:tr w:rsidR="0040501F" w:rsidRPr="000F404A" w:rsidTr="00494095">
        <w:trPr>
          <w:trHeight w:val="357"/>
        </w:trPr>
        <w:tc>
          <w:tcPr>
            <w:tcW w:w="434" w:type="dxa"/>
            <w:tcBorders>
              <w:top w:val="nil"/>
              <w:left w:val="nil"/>
              <w:bottom w:val="nil"/>
              <w:right w:val="nil"/>
            </w:tcBorders>
          </w:tcPr>
          <w:p w:rsidR="0040501F" w:rsidRPr="000F404A" w:rsidRDefault="0040501F" w:rsidP="00561D22">
            <w:pPr>
              <w:spacing w:before="40"/>
              <w:jc w:val="right"/>
              <w:rPr>
                <w:rFonts w:ascii="FlandersArtSans-Regular" w:hAnsi="FlandersArtSans-Regular"/>
                <w:b/>
              </w:rPr>
            </w:pPr>
          </w:p>
        </w:tc>
        <w:tc>
          <w:tcPr>
            <w:tcW w:w="2615" w:type="dxa"/>
            <w:tcBorders>
              <w:top w:val="nil"/>
              <w:left w:val="nil"/>
              <w:bottom w:val="nil"/>
              <w:right w:val="nil"/>
            </w:tcBorders>
            <w:shd w:val="clear" w:color="000000" w:fill="auto"/>
          </w:tcPr>
          <w:p w:rsidR="0040501F" w:rsidRPr="000F404A" w:rsidRDefault="0040501F" w:rsidP="00561D22">
            <w:pPr>
              <w:spacing w:before="40"/>
              <w:jc w:val="right"/>
              <w:rPr>
                <w:rFonts w:ascii="FlandersArtSans-Regular" w:hAnsi="FlandersArtSans-Regular"/>
              </w:rPr>
            </w:pPr>
            <w:r w:rsidRPr="000F404A">
              <w:rPr>
                <w:rFonts w:ascii="FlandersArtSans-Regular" w:hAnsi="FlandersArtSans-Regular"/>
              </w:rPr>
              <w:t xml:space="preserve">functie </w:t>
            </w:r>
          </w:p>
        </w:tc>
        <w:tc>
          <w:tcPr>
            <w:tcW w:w="7231" w:type="dxa"/>
            <w:gridSpan w:val="13"/>
            <w:tcBorders>
              <w:top w:val="dotted" w:sz="4" w:space="0" w:color="auto"/>
              <w:left w:val="nil"/>
              <w:bottom w:val="dotted" w:sz="4" w:space="0" w:color="auto"/>
              <w:right w:val="nil"/>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3"/>
                  <w:enabled/>
                  <w:calcOnExi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fldChar w:fldCharType="end"/>
            </w:r>
          </w:p>
        </w:tc>
      </w:tr>
      <w:tr w:rsidR="0040501F" w:rsidRPr="000F404A" w:rsidTr="002E4335">
        <w:trPr>
          <w:trHeight w:val="1019"/>
        </w:trPr>
        <w:tc>
          <w:tcPr>
            <w:tcW w:w="434" w:type="dxa"/>
            <w:tcBorders>
              <w:top w:val="nil"/>
              <w:left w:val="nil"/>
              <w:bottom w:val="nil"/>
              <w:right w:val="nil"/>
            </w:tcBorders>
          </w:tcPr>
          <w:p w:rsidR="0040501F" w:rsidRPr="000F404A" w:rsidRDefault="0040501F" w:rsidP="00561D22">
            <w:pPr>
              <w:spacing w:before="40"/>
              <w:jc w:val="right"/>
              <w:rPr>
                <w:rFonts w:ascii="FlandersArtSans-Regular" w:hAnsi="FlandersArtSans-Regular"/>
                <w:b/>
              </w:rPr>
            </w:pPr>
          </w:p>
        </w:tc>
        <w:tc>
          <w:tcPr>
            <w:tcW w:w="2615" w:type="dxa"/>
            <w:tcBorders>
              <w:top w:val="nil"/>
              <w:left w:val="nil"/>
              <w:bottom w:val="nil"/>
              <w:right w:val="nil"/>
            </w:tcBorders>
            <w:shd w:val="clear" w:color="000000" w:fill="auto"/>
          </w:tcPr>
          <w:p w:rsidR="0040501F" w:rsidRPr="000F404A" w:rsidRDefault="0040501F" w:rsidP="00561D22">
            <w:pPr>
              <w:spacing w:before="40"/>
              <w:jc w:val="right"/>
              <w:rPr>
                <w:rFonts w:ascii="FlandersArtSans-Regular" w:hAnsi="FlandersArtSans-Regular"/>
              </w:rPr>
            </w:pPr>
            <w:r w:rsidRPr="000F404A">
              <w:rPr>
                <w:rFonts w:ascii="FlandersArtSans-Regular" w:hAnsi="FlandersArtSans-Regular"/>
              </w:rPr>
              <w:t>handtekening</w:t>
            </w:r>
            <w:r w:rsidRPr="000F404A">
              <w:rPr>
                <w:rFonts w:ascii="FlandersArtSans-Regular" w:hAnsi="FlandersArtSans-Regular"/>
                <w:b/>
              </w:rPr>
              <w:t xml:space="preserve"> </w:t>
            </w:r>
          </w:p>
        </w:tc>
        <w:tc>
          <w:tcPr>
            <w:tcW w:w="7231" w:type="dxa"/>
            <w:gridSpan w:val="13"/>
            <w:tcBorders>
              <w:top w:val="dotted" w:sz="4" w:space="0" w:color="auto"/>
              <w:left w:val="nil"/>
              <w:bottom w:val="dotted" w:sz="4" w:space="0" w:color="auto"/>
              <w:right w:val="nil"/>
            </w:tcBorders>
            <w:shd w:val="clear" w:color="000000" w:fill="auto"/>
          </w:tcPr>
          <w:p w:rsidR="0040501F" w:rsidRPr="000F404A" w:rsidRDefault="0040501F" w:rsidP="00561D22">
            <w:pPr>
              <w:spacing w:before="40"/>
              <w:rPr>
                <w:rFonts w:ascii="FlandersArtSans-Regular" w:hAnsi="FlandersArtSans-Regular"/>
                <w:sz w:val="18"/>
              </w:rPr>
            </w:pPr>
            <w:r w:rsidRPr="000F404A">
              <w:rPr>
                <w:rFonts w:ascii="FlandersArtSans-Regular" w:hAnsi="FlandersArtSans-Regular"/>
              </w:rPr>
              <w:fldChar w:fldCharType="begin">
                <w:ffData>
                  <w:name w:val="Tekstvak3"/>
                  <w:enabled/>
                  <w:calcOnExit w:val="0"/>
                  <w:textInput/>
                </w:ffData>
              </w:fldChar>
            </w:r>
            <w:r w:rsidRPr="000F404A">
              <w:rPr>
                <w:rFonts w:ascii="FlandersArtSans-Regular" w:hAnsi="FlandersArtSans-Regular"/>
              </w:rPr>
              <w:instrText xml:space="preserve"> FORMTEXT </w:instrText>
            </w:r>
            <w:r w:rsidRPr="000F404A">
              <w:rPr>
                <w:rFonts w:ascii="FlandersArtSans-Regular" w:hAnsi="FlandersArtSans-Regular"/>
              </w:rPr>
            </w:r>
            <w:r w:rsidRPr="000F404A">
              <w:rPr>
                <w:rFonts w:ascii="FlandersArtSans-Regular" w:hAnsi="FlandersArtSans-Regular"/>
              </w:rPr>
              <w:fldChar w:fldCharType="separate"/>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t> </w:t>
            </w:r>
            <w:r w:rsidRPr="000F404A">
              <w:rPr>
                <w:rFonts w:ascii="FlandersArtSans-Regular" w:hAnsi="FlandersArtSans-Regular"/>
              </w:rPr>
              <w:fldChar w:fldCharType="end"/>
            </w:r>
          </w:p>
        </w:tc>
      </w:tr>
      <w:tr w:rsidR="00B67377" w:rsidRPr="00A42F9D" w:rsidTr="00B6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434" w:type="dxa"/>
          </w:tcPr>
          <w:p w:rsidR="00B67377" w:rsidRPr="00A42F9D" w:rsidRDefault="00B67377" w:rsidP="00561D22">
            <w:pPr>
              <w:spacing w:before="40"/>
              <w:jc w:val="right"/>
              <w:rPr>
                <w:rFonts w:ascii="Garamond" w:hAnsi="Garamond"/>
                <w:b/>
              </w:rPr>
            </w:pPr>
          </w:p>
        </w:tc>
        <w:tc>
          <w:tcPr>
            <w:tcW w:w="3747" w:type="dxa"/>
            <w:gridSpan w:val="4"/>
            <w:shd w:val="clear" w:color="000000" w:fill="auto"/>
          </w:tcPr>
          <w:p w:rsidR="00B67377" w:rsidRPr="000F404A" w:rsidRDefault="00B67377" w:rsidP="0007090C">
            <w:pPr>
              <w:pStyle w:val="HeaderenFooterpagina1"/>
              <w:rPr>
                <w:rFonts w:ascii="FlandersArtSans-Regular" w:hAnsi="FlandersArtSans-Regular"/>
              </w:rPr>
            </w:pPr>
          </w:p>
        </w:tc>
        <w:tc>
          <w:tcPr>
            <w:tcW w:w="6095" w:type="dxa"/>
            <w:gridSpan w:val="10"/>
            <w:tcBorders>
              <w:bottom w:val="single" w:sz="4" w:space="0" w:color="auto"/>
            </w:tcBorders>
            <w:shd w:val="clear" w:color="000000" w:fill="auto"/>
          </w:tcPr>
          <w:p w:rsidR="00B67377" w:rsidRPr="000F404A" w:rsidRDefault="00B67377" w:rsidP="00561D22">
            <w:pPr>
              <w:rPr>
                <w:rFonts w:asciiTheme="majorHAnsi" w:hAnsiTheme="majorHAnsi"/>
                <w:sz w:val="18"/>
              </w:rPr>
            </w:pPr>
          </w:p>
        </w:tc>
      </w:tr>
      <w:tr w:rsidR="0040501F" w:rsidRPr="00A42F9D" w:rsidTr="002E4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3"/>
        </w:trPr>
        <w:tc>
          <w:tcPr>
            <w:tcW w:w="434" w:type="dxa"/>
          </w:tcPr>
          <w:p w:rsidR="0040501F" w:rsidRPr="00A42F9D" w:rsidRDefault="0040501F" w:rsidP="00561D22">
            <w:pPr>
              <w:spacing w:before="40"/>
              <w:jc w:val="right"/>
              <w:rPr>
                <w:rFonts w:ascii="Garamond" w:hAnsi="Garamond"/>
                <w:b/>
              </w:rPr>
            </w:pPr>
          </w:p>
        </w:tc>
        <w:tc>
          <w:tcPr>
            <w:tcW w:w="3747" w:type="dxa"/>
            <w:gridSpan w:val="4"/>
            <w:tcBorders>
              <w:right w:val="single" w:sz="4" w:space="0" w:color="auto"/>
            </w:tcBorders>
            <w:shd w:val="clear" w:color="000000" w:fill="auto"/>
          </w:tcPr>
          <w:p w:rsidR="0040501F" w:rsidRDefault="000F404A" w:rsidP="0007090C">
            <w:pPr>
              <w:pStyle w:val="HeaderenFooterpagina1"/>
              <w:rPr>
                <w:rFonts w:ascii="FlandersArtSans-Regular" w:hAnsi="FlandersArtSans-Regular"/>
              </w:rPr>
            </w:pPr>
            <w:r w:rsidRPr="000F404A">
              <w:rPr>
                <w:rFonts w:ascii="FlandersArtSans-Regular" w:hAnsi="FlandersArtSans-Regular"/>
              </w:rPr>
              <w:t>S</w:t>
            </w:r>
            <w:r w:rsidR="0040501F" w:rsidRPr="000F404A">
              <w:rPr>
                <w:rFonts w:ascii="FlandersArtSans-Regular" w:hAnsi="FlandersArtSans-Regular"/>
              </w:rPr>
              <w:t>tempel van de aanvrager</w:t>
            </w:r>
          </w:p>
          <w:p w:rsidR="00494095" w:rsidRDefault="00494095" w:rsidP="0007090C">
            <w:pPr>
              <w:pStyle w:val="HeaderenFooterpagina1"/>
              <w:rPr>
                <w:rFonts w:ascii="FlandersArtSans-Regular" w:hAnsi="FlandersArtSans-Regular"/>
              </w:rPr>
            </w:pPr>
          </w:p>
          <w:p w:rsidR="0007090C" w:rsidRDefault="0007090C" w:rsidP="0007090C">
            <w:pPr>
              <w:pStyle w:val="HeaderenFooterpagina1"/>
              <w:jc w:val="center"/>
              <w:rPr>
                <w:rFonts w:ascii="FlandersArtSans-Regular" w:hAnsi="FlandersArtSans-Regular"/>
              </w:rPr>
            </w:pPr>
          </w:p>
          <w:p w:rsidR="0007090C" w:rsidRPr="000F404A" w:rsidRDefault="0007090C" w:rsidP="000F404A">
            <w:pPr>
              <w:pStyle w:val="HeaderenFooterpagina1"/>
              <w:rPr>
                <w:rFonts w:ascii="FlandersArtSans-Regular" w:hAnsi="FlandersArtSans-Regular"/>
              </w:rPr>
            </w:pPr>
          </w:p>
        </w:tc>
        <w:tc>
          <w:tcPr>
            <w:tcW w:w="6095" w:type="dxa"/>
            <w:gridSpan w:val="10"/>
            <w:tcBorders>
              <w:top w:val="single" w:sz="4" w:space="0" w:color="auto"/>
              <w:left w:val="single" w:sz="4" w:space="0" w:color="auto"/>
              <w:bottom w:val="single" w:sz="4" w:space="0" w:color="auto"/>
              <w:right w:val="single" w:sz="4" w:space="0" w:color="auto"/>
            </w:tcBorders>
            <w:shd w:val="clear" w:color="000000" w:fill="auto"/>
          </w:tcPr>
          <w:p w:rsidR="0040501F" w:rsidRPr="000F404A" w:rsidRDefault="0040501F" w:rsidP="00561D22">
            <w:pPr>
              <w:rPr>
                <w:rFonts w:asciiTheme="majorHAnsi" w:hAnsiTheme="majorHAnsi"/>
                <w:sz w:val="18"/>
              </w:rPr>
            </w:pPr>
          </w:p>
        </w:tc>
      </w:tr>
    </w:tbl>
    <w:p w:rsidR="0040501F" w:rsidRDefault="0040501F" w:rsidP="002B7991">
      <w:pPr>
        <w:rPr>
          <w:rFonts w:ascii="FlandersArtSans-Regular" w:hAnsi="FlandersArtSans-Regular"/>
        </w:rPr>
      </w:pPr>
    </w:p>
    <w:sectPr w:rsidR="0040501F" w:rsidSect="001F764D">
      <w:pgSz w:w="11906" w:h="16838" w:code="9"/>
      <w:pgMar w:top="924" w:right="851" w:bottom="2127" w:left="1134" w:header="709" w:footer="85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38" w:rsidRDefault="00807238" w:rsidP="00F11703">
      <w:pPr>
        <w:spacing w:line="240" w:lineRule="auto"/>
      </w:pPr>
      <w:r>
        <w:separator/>
      </w:r>
    </w:p>
    <w:p w:rsidR="00807238" w:rsidRDefault="00807238"/>
  </w:endnote>
  <w:endnote w:type="continuationSeparator" w:id="0">
    <w:p w:rsidR="00807238" w:rsidRDefault="00807238" w:rsidP="00F11703">
      <w:pPr>
        <w:spacing w:line="240" w:lineRule="auto"/>
      </w:pPr>
      <w:r>
        <w:continuationSeparator/>
      </w:r>
    </w:p>
    <w:p w:rsidR="00807238" w:rsidRDefault="00807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embedRegular r:id="rId1" w:subsetted="1" w:fontKey="{3AD132FE-D379-46E5-BE7F-8DC77A521D7F}"/>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2" w:fontKey="{C48FA4A4-126D-4758-940C-5409AD868A6F}"/>
    <w:embedBold r:id="rId3" w:fontKey="{4342A2DA-5999-46F7-9660-4E11006998FB}"/>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4" w:fontKey="{BA71D326-130E-46FE-956E-70C5093F1F8D}"/>
    <w:embedBold r:id="rId5" w:fontKey="{1E1454D2-1028-4C29-A654-783BB8AC2994}"/>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embedRegular r:id="rId6" w:fontKey="{73C7DBBC-C589-410D-8D84-8303682B9035}"/>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7" w:fontKey="{2E1E58DC-E817-491B-8F49-DA6A73633A58}"/>
    <w:embedBold r:id="rId8" w:fontKey="{43BDE648-C32A-444A-BC70-3DAE94230983}"/>
  </w:font>
  <w:font w:name="Calibri">
    <w:panose1 w:val="020F0502020204030204"/>
    <w:charset w:val="00"/>
    <w:family w:val="swiss"/>
    <w:pitch w:val="variable"/>
    <w:sig w:usb0="E00002FF" w:usb1="4000ACFF" w:usb2="00000001" w:usb3="00000000" w:csb0="0000019F" w:csb1="00000000"/>
    <w:embedRegular r:id="rId9" w:subsetted="1" w:fontKey="{D392BB39-0A55-42E4-ACF0-8E4D67C2A7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DE" w:rsidRDefault="00807238" w:rsidP="00DE06E6">
    <w:pPr>
      <w:pStyle w:val="Voettekst"/>
      <w:tabs>
        <w:tab w:val="clear" w:pos="4513"/>
        <w:tab w:val="clear" w:pos="9923"/>
        <w:tab w:val="left" w:pos="8505"/>
      </w:tabs>
    </w:pPr>
    <w:sdt>
      <w:sdtPr>
        <w:tag w:val=""/>
        <w:id w:val="-631864177"/>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006D62DE">
          <w:t xml:space="preserve">Aanvraag uitbetaling saldo subsidie gemeentelijke erosiebestrijdingswerken </w:t>
        </w:r>
      </w:sdtContent>
    </w:sdt>
    <w:r w:rsidR="006D62DE">
      <w:tab/>
    </w:r>
    <w:sdt>
      <w:sdtPr>
        <w:id w:val="-1383089505"/>
        <w:docPartObj>
          <w:docPartGallery w:val="Page Numbers (Top of Page)"/>
          <w:docPartUnique/>
        </w:docPartObj>
      </w:sdtPr>
      <w:sdtEndPr/>
      <w:sdtContent>
        <w:sdt>
          <w:sdtPr>
            <w:id w:val="-955792596"/>
            <w:docPartObj>
              <w:docPartGallery w:val="Page Numbers (Top of Page)"/>
              <w:docPartUnique/>
            </w:docPartObj>
          </w:sdtPr>
          <w:sdtEndPr/>
          <w:sdtContent>
            <w:r w:rsidR="006D62DE">
              <w:tab/>
              <w:t xml:space="preserve">pagina </w:t>
            </w:r>
            <w:r w:rsidR="006D62DE">
              <w:fldChar w:fldCharType="begin"/>
            </w:r>
            <w:r w:rsidR="006D62DE">
              <w:instrText xml:space="preserve"> PAGE   \* MERGEFORMAT </w:instrText>
            </w:r>
            <w:r w:rsidR="006D62DE">
              <w:fldChar w:fldCharType="separate"/>
            </w:r>
            <w:r w:rsidR="0082382B">
              <w:rPr>
                <w:noProof/>
              </w:rPr>
              <w:t>2</w:t>
            </w:r>
            <w:r w:rsidR="006D62DE">
              <w:rPr>
                <w:noProof/>
              </w:rPr>
              <w:fldChar w:fldCharType="end"/>
            </w:r>
            <w:r w:rsidR="006D62DE">
              <w:t xml:space="preserve"> van </w:t>
            </w:r>
            <w:fldSimple w:instr=" NUMPAGES  \* Arabic  \* MERGEFORMAT ">
              <w:r w:rsidR="0082382B">
                <w:rPr>
                  <w:noProof/>
                </w:rPr>
                <w:t>6</w:t>
              </w:r>
            </w:fldSimple>
          </w:sdtContent>
        </w:sdt>
      </w:sdtContent>
    </w:sdt>
  </w:p>
  <w:p w:rsidR="006D62DE" w:rsidRDefault="006D62DE" w:rsidP="00FE686C">
    <w:pPr>
      <w:pStyle w:val="streepje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DE" w:rsidRDefault="006D62DE" w:rsidP="001F764D">
    <w:pPr>
      <w:pStyle w:val="streepjes"/>
    </w:pPr>
    <w:r>
      <w:tab/>
      <w:t xml:space="preserve"> </w:t>
    </w:r>
  </w:p>
  <w:p w:rsidR="006D62DE" w:rsidRDefault="00807238" w:rsidP="00043AFC">
    <w:pPr>
      <w:pStyle w:val="Voettekst"/>
      <w:tabs>
        <w:tab w:val="left" w:pos="5295"/>
      </w:tabs>
    </w:pPr>
    <w:sdt>
      <w:sdtPr>
        <w:tag w:val=""/>
        <w:id w:val="-837162366"/>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00B476FF">
          <w:t xml:space="preserve">Aanvraag uitbetaling saldo subsidie gemeentelijke erosiebestrijdingswerken </w:t>
        </w:r>
      </w:sdtContent>
    </w:sdt>
    <w:r w:rsidR="006D62DE">
      <w:tab/>
    </w:r>
    <w:sdt>
      <w:sdtPr>
        <w:id w:val="-262082999"/>
        <w:docPartObj>
          <w:docPartGallery w:val="Page Numbers (Top of Page)"/>
          <w:docPartUnique/>
        </w:docPartObj>
      </w:sdtPr>
      <w:sdtEndPr/>
      <w:sdtContent>
        <w:sdt>
          <w:sdtPr>
            <w:id w:val="-899662934"/>
            <w:docPartObj>
              <w:docPartGallery w:val="Page Numbers (Top of Page)"/>
              <w:docPartUnique/>
            </w:docPartObj>
          </w:sdtPr>
          <w:sdtEndPr/>
          <w:sdtContent>
            <w:r w:rsidR="006D62DE">
              <w:t xml:space="preserve">pagina </w:t>
            </w:r>
            <w:r w:rsidR="006D62DE">
              <w:fldChar w:fldCharType="begin"/>
            </w:r>
            <w:r w:rsidR="006D62DE">
              <w:instrText xml:space="preserve"> PAGE   \* MERGEFORMAT </w:instrText>
            </w:r>
            <w:r w:rsidR="006D62DE">
              <w:fldChar w:fldCharType="separate"/>
            </w:r>
            <w:r w:rsidR="0082382B">
              <w:rPr>
                <w:noProof/>
              </w:rPr>
              <w:t>5</w:t>
            </w:r>
            <w:r w:rsidR="006D62DE">
              <w:rPr>
                <w:noProof/>
              </w:rPr>
              <w:fldChar w:fldCharType="end"/>
            </w:r>
            <w:r w:rsidR="006D62DE">
              <w:t xml:space="preserve"> van </w:t>
            </w:r>
            <w:fldSimple w:instr=" NUMPAGES  \* Arabic  \* MERGEFORMAT ">
              <w:r w:rsidR="0082382B">
                <w:rPr>
                  <w:noProof/>
                </w:rPr>
                <w:t>5</w:t>
              </w:r>
            </w:fldSimple>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DE" w:rsidRPr="0032153C" w:rsidRDefault="006D62DE" w:rsidP="00FF15EB">
    <w:pPr>
      <w:pStyle w:val="streepjes"/>
      <w:rPr>
        <w:rFonts w:ascii="FlandersArtSans-Regular" w:hAnsi="FlandersArtSans-Regular"/>
      </w:rPr>
    </w:pPr>
    <w:r w:rsidRPr="0032153C">
      <w:rPr>
        <w:rFonts w:ascii="FlandersArtSans-Regular" w:hAnsi="FlandersArtSans-Regular"/>
        <w:noProof/>
        <w:lang w:eastAsia="nl-BE"/>
      </w:rPr>
      <w:drawing>
        <wp:anchor distT="0" distB="0" distL="114300" distR="114300" simplePos="0" relativeHeight="251672576" behindDoc="1" locked="0" layoutInCell="1" allowOverlap="1" wp14:anchorId="6D0734DE" wp14:editId="488412F9">
          <wp:simplePos x="0" y="0"/>
          <wp:positionH relativeFrom="page">
            <wp:posOffset>720090</wp:posOffset>
          </wp:positionH>
          <wp:positionV relativeFrom="page">
            <wp:posOffset>9757410</wp:posOffset>
          </wp:positionV>
          <wp:extent cx="1270800" cy="540000"/>
          <wp:effectExtent l="0" t="0" r="5715"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Pr="0032153C">
      <w:rPr>
        <w:rFonts w:ascii="FlandersArtSans-Regular" w:hAnsi="FlandersArtSans-Regular"/>
      </w:rPr>
      <w:t>www.</w:t>
    </w:r>
    <w:r>
      <w:rPr>
        <w:rFonts w:ascii="FlandersArtSans-Regular" w:hAnsi="FlandersArtSans-Regular"/>
      </w:rPr>
      <w:t>lne</w:t>
    </w:r>
    <w:r w:rsidRPr="0032153C">
      <w:rPr>
        <w:rFonts w:ascii="FlandersArtSans-Regular" w:hAnsi="FlandersArtSans-Regular"/>
      </w:rPr>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38" w:rsidRDefault="00807238">
      <w:r>
        <w:separator/>
      </w:r>
    </w:p>
  </w:footnote>
  <w:footnote w:type="continuationSeparator" w:id="0">
    <w:p w:rsidR="00807238" w:rsidRDefault="00807238" w:rsidP="00F11703">
      <w:pPr>
        <w:spacing w:line="240" w:lineRule="auto"/>
      </w:pPr>
      <w:r>
        <w:continuationSeparator/>
      </w:r>
    </w:p>
    <w:p w:rsidR="00807238" w:rsidRDefault="00807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DE" w:rsidRDefault="006D62DE" w:rsidP="00207B43">
    <w:pPr>
      <w:pStyle w:val="HeaderenFooterpagina1"/>
      <w:tabs>
        <w:tab w:val="right" w:pos="9921"/>
      </w:tabs>
      <w:spacing w:line="240" w:lineRule="auto"/>
      <w:ind w:left="4320"/>
      <w:jc w:val="left"/>
      <w:rPr>
        <w:rStyle w:val="KoptekstChar"/>
      </w:rPr>
    </w:pPr>
    <w:r>
      <w:rPr>
        <w:noProof/>
        <w:lang w:eastAsia="nl-BE"/>
      </w:rPr>
      <w:drawing>
        <wp:anchor distT="0" distB="0" distL="114300" distR="114300" simplePos="0" relativeHeight="251671552" behindDoc="0" locked="0" layoutInCell="1" allowOverlap="1" wp14:anchorId="656FC740" wp14:editId="0C3BCBD4">
          <wp:simplePos x="0" y="0"/>
          <wp:positionH relativeFrom="page">
            <wp:posOffset>728157</wp:posOffset>
          </wp:positionH>
          <wp:positionV relativeFrom="page">
            <wp:posOffset>542925</wp:posOffset>
          </wp:positionV>
          <wp:extent cx="3217086" cy="1118986"/>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7086" cy="1118986"/>
                  </a:xfrm>
                  <a:prstGeom prst="rect">
                    <a:avLst/>
                  </a:prstGeom>
                </pic:spPr>
              </pic:pic>
            </a:graphicData>
          </a:graphic>
          <wp14:sizeRelH relativeFrom="margin">
            <wp14:pctWidth>0</wp14:pctWidth>
          </wp14:sizeRelH>
        </wp:anchor>
      </w:drawing>
    </w:r>
    <w:r>
      <w:rPr>
        <w:rStyle w:val="KoptekstChar"/>
      </w:rPr>
      <w:t>/ Aanvraagformulier Erosiebesluit</w:t>
    </w:r>
    <w:r>
      <w:rPr>
        <w:rStyle w:val="KoptekstChar"/>
      </w:rPr>
      <w:br/>
      <w:t xml:space="preserve">Uitbetaling saldo subsidie </w:t>
    </w:r>
    <w:r>
      <w:rPr>
        <w:rStyle w:val="KoptekstChar"/>
      </w:rPr>
      <w:br/>
      <w:t>gemeentelijke erosiebestrijdingswerken</w:t>
    </w:r>
  </w:p>
  <w:p w:rsidR="006D62DE" w:rsidRPr="0049605C" w:rsidRDefault="006D62DE" w:rsidP="00207B43">
    <w:pPr>
      <w:pStyle w:val="HeaderenFooterpagina1"/>
      <w:tabs>
        <w:tab w:val="right" w:pos="9921"/>
      </w:tabs>
      <w:spacing w:line="240" w:lineRule="auto"/>
      <w:ind w:left="4320"/>
      <w:jc w:val="left"/>
      <w:rPr>
        <w:rStyle w:val="KoptekstCh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DE" w:rsidRDefault="006D62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EB5B55"/>
    <w:multiLevelType w:val="hybridMultilevel"/>
    <w:tmpl w:val="1DE4290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1ED4523F"/>
    <w:multiLevelType w:val="singleLevel"/>
    <w:tmpl w:val="FA3C6B4A"/>
    <w:lvl w:ilvl="0">
      <w:start w:val="4"/>
      <w:numFmt w:val="upperLetter"/>
      <w:lvlText w:val="%1."/>
      <w:legacy w:legacy="1" w:legacySpace="0" w:legacyIndent="360"/>
      <w:lvlJc w:val="left"/>
      <w:pPr>
        <w:ind w:left="360" w:hanging="360"/>
      </w:pPr>
    </w:lvl>
  </w:abstractNum>
  <w:abstractNum w:abstractNumId="6">
    <w:nsid w:val="2432524D"/>
    <w:multiLevelType w:val="multilevel"/>
    <w:tmpl w:val="1DE429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47A1CAE"/>
    <w:multiLevelType w:val="singleLevel"/>
    <w:tmpl w:val="0413000F"/>
    <w:lvl w:ilvl="0">
      <w:start w:val="4"/>
      <w:numFmt w:val="decimal"/>
      <w:lvlText w:val="%1."/>
      <w:lvlJc w:val="left"/>
      <w:pPr>
        <w:tabs>
          <w:tab w:val="num" w:pos="360"/>
        </w:tabs>
        <w:ind w:left="360" w:hanging="360"/>
      </w:pPr>
      <w:rPr>
        <w:rFonts w:hint="default"/>
      </w:rPr>
    </w:lvl>
  </w:abstractNum>
  <w:abstractNum w:abstractNumId="8">
    <w:nsid w:val="26F36FFC"/>
    <w:multiLevelType w:val="hybridMultilevel"/>
    <w:tmpl w:val="B964A2AA"/>
    <w:lvl w:ilvl="0" w:tplc="C5B8D46C">
      <w:start w:val="1"/>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36E23CA8"/>
    <w:multiLevelType w:val="singleLevel"/>
    <w:tmpl w:val="6B643388"/>
    <w:lvl w:ilvl="0">
      <w:start w:val="2"/>
      <w:numFmt w:val="upperLetter"/>
      <w:lvlText w:val="%1."/>
      <w:legacy w:legacy="1" w:legacySpace="0" w:legacyIndent="360"/>
      <w:lvlJc w:val="left"/>
      <w:pPr>
        <w:ind w:left="360" w:hanging="360"/>
      </w:pPr>
    </w:lvl>
  </w:abstractNum>
  <w:abstractNum w:abstractNumId="13">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nsid w:val="5D6A78D0"/>
    <w:multiLevelType w:val="hybridMultilevel"/>
    <w:tmpl w:val="2B803F40"/>
    <w:lvl w:ilvl="0" w:tplc="084CBC60">
      <w:start w:val="3"/>
      <w:numFmt w:val="bullet"/>
      <w:lvlText w:val="-"/>
      <w:lvlJc w:val="left"/>
      <w:pPr>
        <w:tabs>
          <w:tab w:val="num" w:pos="360"/>
        </w:tabs>
        <w:ind w:left="360" w:hanging="360"/>
      </w:pPr>
      <w:rPr>
        <w:rFonts w:ascii="Garamond" w:eastAsia="Times New Roman" w:hAnsi="Garamond"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62830B85"/>
    <w:multiLevelType w:val="singleLevel"/>
    <w:tmpl w:val="2AAA0D2A"/>
    <w:lvl w:ilvl="0">
      <w:start w:val="1"/>
      <w:numFmt w:val="upperLetter"/>
      <w:lvlText w:val="%1."/>
      <w:legacy w:legacy="1" w:legacySpace="0" w:legacyIndent="360"/>
      <w:lvlJc w:val="left"/>
      <w:pPr>
        <w:ind w:left="360" w:hanging="360"/>
      </w:pPr>
    </w:lvl>
  </w:abstractNum>
  <w:abstractNum w:abstractNumId="22">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4">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862"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9"/>
  </w:num>
  <w:num w:numId="2">
    <w:abstractNumId w:val="24"/>
  </w:num>
  <w:num w:numId="3">
    <w:abstractNumId w:val="3"/>
  </w:num>
  <w:num w:numId="4">
    <w:abstractNumId w:val="23"/>
  </w:num>
  <w:num w:numId="5">
    <w:abstractNumId w:val="10"/>
  </w:num>
  <w:num w:numId="6">
    <w:abstractNumId w:val="2"/>
  </w:num>
  <w:num w:numId="7">
    <w:abstractNumId w:val="17"/>
  </w:num>
  <w:num w:numId="8">
    <w:abstractNumId w:val="14"/>
  </w:num>
  <w:num w:numId="9">
    <w:abstractNumId w:val="13"/>
  </w:num>
  <w:num w:numId="10">
    <w:abstractNumId w:val="9"/>
  </w:num>
  <w:num w:numId="11">
    <w:abstractNumId w:val="16"/>
  </w:num>
  <w:num w:numId="12">
    <w:abstractNumId w:val="18"/>
  </w:num>
  <w:num w:numId="13">
    <w:abstractNumId w:val="21"/>
  </w:num>
  <w:num w:numId="14">
    <w:abstractNumId w:val="1"/>
    <w:lvlOverride w:ilvl="0">
      <w:lvl w:ilvl="0">
        <w:numFmt w:val="bullet"/>
        <w:lvlText w:val="-"/>
        <w:legacy w:legacy="1" w:legacySpace="0" w:legacyIndent="360"/>
        <w:lvlJc w:val="left"/>
        <w:pPr>
          <w:ind w:left="360" w:hanging="360"/>
        </w:pPr>
      </w:lvl>
    </w:lvlOverride>
  </w:num>
  <w:num w:numId="15">
    <w:abstractNumId w:val="12"/>
  </w:num>
  <w:num w:numId="16">
    <w:abstractNumId w:val="5"/>
  </w:num>
  <w:num w:numId="17">
    <w:abstractNumId w:val="7"/>
  </w:num>
  <w:num w:numId="18">
    <w:abstractNumId w:val="15"/>
  </w:num>
  <w:num w:numId="19">
    <w:abstractNumId w:val="0"/>
  </w:num>
  <w:num w:numId="20">
    <w:abstractNumId w:val="11"/>
  </w:num>
  <w:num w:numId="21">
    <w:abstractNumId w:val="22"/>
  </w:num>
  <w:num w:numId="22">
    <w:abstractNumId w:val="20"/>
  </w:num>
  <w:num w:numId="23">
    <w:abstractNumId w:val="4"/>
  </w:num>
  <w:num w:numId="24">
    <w:abstractNumId w:val="6"/>
  </w:num>
  <w:num w:numId="2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39"/>
    <w:rsid w:val="0000298C"/>
    <w:rsid w:val="000078AC"/>
    <w:rsid w:val="00020494"/>
    <w:rsid w:val="00020E0D"/>
    <w:rsid w:val="00042A43"/>
    <w:rsid w:val="00043AFC"/>
    <w:rsid w:val="000703EE"/>
    <w:rsid w:val="0007090C"/>
    <w:rsid w:val="000933E6"/>
    <w:rsid w:val="000D0407"/>
    <w:rsid w:val="000D128C"/>
    <w:rsid w:val="000E6A50"/>
    <w:rsid w:val="000E6DBB"/>
    <w:rsid w:val="000F321E"/>
    <w:rsid w:val="000F404A"/>
    <w:rsid w:val="00100370"/>
    <w:rsid w:val="00101D2B"/>
    <w:rsid w:val="00114B52"/>
    <w:rsid w:val="0013336D"/>
    <w:rsid w:val="00141C18"/>
    <w:rsid w:val="001422F6"/>
    <w:rsid w:val="00150622"/>
    <w:rsid w:val="001713C5"/>
    <w:rsid w:val="00175279"/>
    <w:rsid w:val="0017683B"/>
    <w:rsid w:val="001823A9"/>
    <w:rsid w:val="001C1358"/>
    <w:rsid w:val="001C53DE"/>
    <w:rsid w:val="001C6715"/>
    <w:rsid w:val="001D42A5"/>
    <w:rsid w:val="001D4CD5"/>
    <w:rsid w:val="001E7473"/>
    <w:rsid w:val="001F1E85"/>
    <w:rsid w:val="001F764D"/>
    <w:rsid w:val="00207B43"/>
    <w:rsid w:val="00216010"/>
    <w:rsid w:val="0022006D"/>
    <w:rsid w:val="00221A5D"/>
    <w:rsid w:val="0022542F"/>
    <w:rsid w:val="00225E25"/>
    <w:rsid w:val="002420A5"/>
    <w:rsid w:val="00246B94"/>
    <w:rsid w:val="00246CDC"/>
    <w:rsid w:val="00246F4E"/>
    <w:rsid w:val="002645BC"/>
    <w:rsid w:val="00270C21"/>
    <w:rsid w:val="00276AA8"/>
    <w:rsid w:val="00285C0E"/>
    <w:rsid w:val="002A00C2"/>
    <w:rsid w:val="002B7991"/>
    <w:rsid w:val="002C5A83"/>
    <w:rsid w:val="002D0544"/>
    <w:rsid w:val="002E4335"/>
    <w:rsid w:val="00305917"/>
    <w:rsid w:val="003103C9"/>
    <w:rsid w:val="00313385"/>
    <w:rsid w:val="003149BF"/>
    <w:rsid w:val="003149F8"/>
    <w:rsid w:val="0032153C"/>
    <w:rsid w:val="0033419B"/>
    <w:rsid w:val="00336226"/>
    <w:rsid w:val="00350BE4"/>
    <w:rsid w:val="00361F03"/>
    <w:rsid w:val="00370899"/>
    <w:rsid w:val="003B7084"/>
    <w:rsid w:val="003E3B8C"/>
    <w:rsid w:val="003E4820"/>
    <w:rsid w:val="0040501F"/>
    <w:rsid w:val="004077A4"/>
    <w:rsid w:val="00415B33"/>
    <w:rsid w:val="00422EB7"/>
    <w:rsid w:val="00424666"/>
    <w:rsid w:val="00442617"/>
    <w:rsid w:val="00443225"/>
    <w:rsid w:val="00444C33"/>
    <w:rsid w:val="00445558"/>
    <w:rsid w:val="00474F18"/>
    <w:rsid w:val="00482C24"/>
    <w:rsid w:val="00490796"/>
    <w:rsid w:val="00494095"/>
    <w:rsid w:val="0049605C"/>
    <w:rsid w:val="004A537C"/>
    <w:rsid w:val="004A5FDC"/>
    <w:rsid w:val="004B1281"/>
    <w:rsid w:val="004B35AB"/>
    <w:rsid w:val="004B67AB"/>
    <w:rsid w:val="004C1D8C"/>
    <w:rsid w:val="004C268C"/>
    <w:rsid w:val="004C6D48"/>
    <w:rsid w:val="004E2D01"/>
    <w:rsid w:val="004E4011"/>
    <w:rsid w:val="004F0DCF"/>
    <w:rsid w:val="004F5544"/>
    <w:rsid w:val="0050777E"/>
    <w:rsid w:val="0053114A"/>
    <w:rsid w:val="00536E3A"/>
    <w:rsid w:val="0054417F"/>
    <w:rsid w:val="00550352"/>
    <w:rsid w:val="0056161C"/>
    <w:rsid w:val="00561D22"/>
    <w:rsid w:val="005640AB"/>
    <w:rsid w:val="00574AB6"/>
    <w:rsid w:val="005754AB"/>
    <w:rsid w:val="005771C2"/>
    <w:rsid w:val="00584D83"/>
    <w:rsid w:val="005921F6"/>
    <w:rsid w:val="0059596C"/>
    <w:rsid w:val="005C0CD8"/>
    <w:rsid w:val="005E2BBE"/>
    <w:rsid w:val="005F552D"/>
    <w:rsid w:val="005F6354"/>
    <w:rsid w:val="005F7390"/>
    <w:rsid w:val="0060521D"/>
    <w:rsid w:val="006105AE"/>
    <w:rsid w:val="006248C3"/>
    <w:rsid w:val="006532AC"/>
    <w:rsid w:val="00674118"/>
    <w:rsid w:val="00676435"/>
    <w:rsid w:val="006952BA"/>
    <w:rsid w:val="006A7C85"/>
    <w:rsid w:val="006B7B4B"/>
    <w:rsid w:val="006C6D9C"/>
    <w:rsid w:val="006D51B7"/>
    <w:rsid w:val="006D62DE"/>
    <w:rsid w:val="006E2FBF"/>
    <w:rsid w:val="006E7367"/>
    <w:rsid w:val="00714BED"/>
    <w:rsid w:val="0071761D"/>
    <w:rsid w:val="00772274"/>
    <w:rsid w:val="00790F02"/>
    <w:rsid w:val="007A33BD"/>
    <w:rsid w:val="007C1AAA"/>
    <w:rsid w:val="007C280E"/>
    <w:rsid w:val="007C7783"/>
    <w:rsid w:val="007D487E"/>
    <w:rsid w:val="007E3904"/>
    <w:rsid w:val="007E5EB6"/>
    <w:rsid w:val="00807238"/>
    <w:rsid w:val="00813BBA"/>
    <w:rsid w:val="00820DDF"/>
    <w:rsid w:val="00822071"/>
    <w:rsid w:val="0082382B"/>
    <w:rsid w:val="00840E4D"/>
    <w:rsid w:val="00853D0C"/>
    <w:rsid w:val="00855643"/>
    <w:rsid w:val="00855AF6"/>
    <w:rsid w:val="00871B90"/>
    <w:rsid w:val="008859A1"/>
    <w:rsid w:val="00894909"/>
    <w:rsid w:val="0089768F"/>
    <w:rsid w:val="008A0CEB"/>
    <w:rsid w:val="008A4D1A"/>
    <w:rsid w:val="008B3240"/>
    <w:rsid w:val="008B6EE7"/>
    <w:rsid w:val="008D7CDA"/>
    <w:rsid w:val="00903822"/>
    <w:rsid w:val="00906BBD"/>
    <w:rsid w:val="00906C2A"/>
    <w:rsid w:val="00916630"/>
    <w:rsid w:val="00926B93"/>
    <w:rsid w:val="00932353"/>
    <w:rsid w:val="00935F13"/>
    <w:rsid w:val="00945756"/>
    <w:rsid w:val="009610D1"/>
    <w:rsid w:val="00976995"/>
    <w:rsid w:val="00982905"/>
    <w:rsid w:val="0098458C"/>
    <w:rsid w:val="00986427"/>
    <w:rsid w:val="009B7279"/>
    <w:rsid w:val="009B77F4"/>
    <w:rsid w:val="009D3024"/>
    <w:rsid w:val="009D47BF"/>
    <w:rsid w:val="009E34CB"/>
    <w:rsid w:val="009E4F33"/>
    <w:rsid w:val="009E556C"/>
    <w:rsid w:val="009F63C0"/>
    <w:rsid w:val="00A03A0D"/>
    <w:rsid w:val="00A13E15"/>
    <w:rsid w:val="00A234AD"/>
    <w:rsid w:val="00A32642"/>
    <w:rsid w:val="00A47E0E"/>
    <w:rsid w:val="00A508EC"/>
    <w:rsid w:val="00A52DA0"/>
    <w:rsid w:val="00A5641B"/>
    <w:rsid w:val="00A6545E"/>
    <w:rsid w:val="00A86FFE"/>
    <w:rsid w:val="00AA234E"/>
    <w:rsid w:val="00AB1E08"/>
    <w:rsid w:val="00AB2003"/>
    <w:rsid w:val="00AB4FF5"/>
    <w:rsid w:val="00AB51C4"/>
    <w:rsid w:val="00AE2BD8"/>
    <w:rsid w:val="00AF0016"/>
    <w:rsid w:val="00AF0A1D"/>
    <w:rsid w:val="00B00B6B"/>
    <w:rsid w:val="00B07339"/>
    <w:rsid w:val="00B149B1"/>
    <w:rsid w:val="00B23D1D"/>
    <w:rsid w:val="00B31892"/>
    <w:rsid w:val="00B476FF"/>
    <w:rsid w:val="00B67377"/>
    <w:rsid w:val="00B7698E"/>
    <w:rsid w:val="00B77256"/>
    <w:rsid w:val="00B77C3D"/>
    <w:rsid w:val="00BB320C"/>
    <w:rsid w:val="00BC6EA6"/>
    <w:rsid w:val="00BF19FD"/>
    <w:rsid w:val="00C0052E"/>
    <w:rsid w:val="00C038F1"/>
    <w:rsid w:val="00C069FE"/>
    <w:rsid w:val="00C15EC8"/>
    <w:rsid w:val="00C16594"/>
    <w:rsid w:val="00C235D6"/>
    <w:rsid w:val="00C4083B"/>
    <w:rsid w:val="00C42336"/>
    <w:rsid w:val="00C632BA"/>
    <w:rsid w:val="00C64F3E"/>
    <w:rsid w:val="00C75C88"/>
    <w:rsid w:val="00C77047"/>
    <w:rsid w:val="00CA1F8C"/>
    <w:rsid w:val="00CA77C4"/>
    <w:rsid w:val="00CC6D13"/>
    <w:rsid w:val="00CD00DF"/>
    <w:rsid w:val="00CE5170"/>
    <w:rsid w:val="00CF31CA"/>
    <w:rsid w:val="00CF559C"/>
    <w:rsid w:val="00CF6B96"/>
    <w:rsid w:val="00CF75C6"/>
    <w:rsid w:val="00CF7A0C"/>
    <w:rsid w:val="00D0421E"/>
    <w:rsid w:val="00D04BC0"/>
    <w:rsid w:val="00D16E57"/>
    <w:rsid w:val="00D27DE7"/>
    <w:rsid w:val="00D37AD5"/>
    <w:rsid w:val="00D45F2D"/>
    <w:rsid w:val="00D77A5C"/>
    <w:rsid w:val="00DB03FD"/>
    <w:rsid w:val="00DD2F3F"/>
    <w:rsid w:val="00DD3801"/>
    <w:rsid w:val="00DD67BA"/>
    <w:rsid w:val="00DD7B8D"/>
    <w:rsid w:val="00DE06E6"/>
    <w:rsid w:val="00DE6C7A"/>
    <w:rsid w:val="00DF017D"/>
    <w:rsid w:val="00DF06CF"/>
    <w:rsid w:val="00DF65FC"/>
    <w:rsid w:val="00E07543"/>
    <w:rsid w:val="00E136BB"/>
    <w:rsid w:val="00E41095"/>
    <w:rsid w:val="00E47782"/>
    <w:rsid w:val="00E524DB"/>
    <w:rsid w:val="00E56EDA"/>
    <w:rsid w:val="00EA20E9"/>
    <w:rsid w:val="00EB00EC"/>
    <w:rsid w:val="00EB3333"/>
    <w:rsid w:val="00EC3104"/>
    <w:rsid w:val="00EC35D0"/>
    <w:rsid w:val="00EC680D"/>
    <w:rsid w:val="00ED508E"/>
    <w:rsid w:val="00EE09B9"/>
    <w:rsid w:val="00EE3E27"/>
    <w:rsid w:val="00EE4864"/>
    <w:rsid w:val="00EE73A3"/>
    <w:rsid w:val="00F11703"/>
    <w:rsid w:val="00F140A6"/>
    <w:rsid w:val="00F20417"/>
    <w:rsid w:val="00F20874"/>
    <w:rsid w:val="00F22A3C"/>
    <w:rsid w:val="00F3447D"/>
    <w:rsid w:val="00F3796A"/>
    <w:rsid w:val="00F42430"/>
    <w:rsid w:val="00F45892"/>
    <w:rsid w:val="00F5629D"/>
    <w:rsid w:val="00F6009E"/>
    <w:rsid w:val="00F6173A"/>
    <w:rsid w:val="00F62AA9"/>
    <w:rsid w:val="00F71C6B"/>
    <w:rsid w:val="00F80AE0"/>
    <w:rsid w:val="00F811C4"/>
    <w:rsid w:val="00F93BE8"/>
    <w:rsid w:val="00FB382E"/>
    <w:rsid w:val="00FB4E28"/>
    <w:rsid w:val="00FD00A4"/>
    <w:rsid w:val="00FD679D"/>
    <w:rsid w:val="00FE686C"/>
    <w:rsid w:val="00FF15EB"/>
    <w:rsid w:val="00FF3756"/>
    <w:rsid w:val="00FF55E6"/>
    <w:rsid w:val="00FF7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qFormat="1"/>
    <w:lsdException w:name="List Bullet 2"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C038F1"/>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855AF6"/>
    <w:pPr>
      <w:keepNext/>
      <w:keepLines/>
      <w:numPr>
        <w:numId w:val="2"/>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nhideWhenUsed/>
    <w:qFormat/>
    <w:rsid w:val="00C038F1"/>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nhideWhenUsed/>
    <w:qFormat/>
    <w:rsid w:val="00855AF6"/>
    <w:pPr>
      <w:keepNext/>
      <w:keepLines/>
      <w:numPr>
        <w:ilvl w:val="2"/>
        <w:numId w:val="2"/>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855AF6"/>
    <w:pPr>
      <w:keepNext/>
      <w:keepLines/>
      <w:numPr>
        <w:ilvl w:val="3"/>
        <w:numId w:val="2"/>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C038F1"/>
    <w:pPr>
      <w:keepNext/>
      <w:keepLines/>
      <w:numPr>
        <w:ilvl w:val="4"/>
        <w:numId w:val="2"/>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038F1"/>
    <w:pPr>
      <w:keepNext/>
      <w:keepLines/>
      <w:numPr>
        <w:ilvl w:val="5"/>
        <w:numId w:val="2"/>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C038F1"/>
    <w:pPr>
      <w:keepNext/>
      <w:keepLines/>
      <w:numPr>
        <w:ilvl w:val="6"/>
        <w:numId w:val="2"/>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038F1"/>
    <w:pPr>
      <w:keepNext/>
      <w:keepLines/>
      <w:numPr>
        <w:ilvl w:val="7"/>
        <w:numId w:val="2"/>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C038F1"/>
    <w:pPr>
      <w:keepNext/>
      <w:keepLines/>
      <w:numPr>
        <w:ilvl w:val="8"/>
        <w:numId w:val="2"/>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unhideWhenUsed/>
    <w:rsid w:val="00C038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C038F1"/>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71761D"/>
    <w:rPr>
      <w:rFonts w:ascii="FlandersArtSerif-Regular" w:hAnsi="FlandersArtSerif-Regular"/>
      <w:noProof/>
      <w:sz w:val="32"/>
      <w:szCs w:val="32"/>
      <w:lang w:val="nl-BE" w:eastAsia="en-GB"/>
    </w:rPr>
  </w:style>
  <w:style w:type="paragraph" w:styleId="Voettekst">
    <w:name w:val="footer"/>
    <w:basedOn w:val="Standaard"/>
    <w:link w:val="VoettekstChar"/>
    <w:unhideWhenUsed/>
    <w:rsid w:val="00C038F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1761D"/>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C038F1"/>
    <w:rPr>
      <w:color w:val="808080"/>
    </w:rPr>
  </w:style>
  <w:style w:type="table" w:styleId="Tabelraster">
    <w:name w:val="Table Grid"/>
    <w:basedOn w:val="Standaardtabel"/>
    <w:uiPriority w:val="59"/>
    <w:rsid w:val="00C0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C038F1"/>
    <w:rPr>
      <w:i/>
      <w:iCs/>
      <w:color w:val="4A4949" w:themeColor="text1" w:themeTint="E6"/>
    </w:rPr>
  </w:style>
  <w:style w:type="character" w:styleId="Intensievebenadrukking">
    <w:name w:val="Intense Emphasis"/>
    <w:basedOn w:val="Standaardalinea-lettertype"/>
    <w:uiPriority w:val="21"/>
    <w:rsid w:val="00C038F1"/>
    <w:rPr>
      <w:b/>
      <w:bCs/>
      <w:i/>
      <w:iCs/>
      <w:color w:val="auto"/>
    </w:rPr>
  </w:style>
  <w:style w:type="paragraph" w:styleId="Ondertitel">
    <w:name w:val="Subtitle"/>
    <w:basedOn w:val="Standaard"/>
    <w:next w:val="Standaard"/>
    <w:link w:val="OndertitelChar"/>
    <w:uiPriority w:val="11"/>
    <w:rsid w:val="00C038F1"/>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71761D"/>
    <w:rPr>
      <w:rFonts w:ascii="FlandersArtSerif-Bold" w:hAnsi="FlandersArtSerif-Bold"/>
      <w:sz w:val="52"/>
      <w:szCs w:val="30"/>
      <w:lang w:val="nl-BE"/>
    </w:rPr>
  </w:style>
  <w:style w:type="table" w:styleId="Gemiddeldraster3-accent1">
    <w:name w:val="Medium Grid 3 Accent 1"/>
    <w:basedOn w:val="Standaardtabel"/>
    <w:uiPriority w:val="69"/>
    <w:rsid w:val="00C038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C038F1"/>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paragraph" w:styleId="Titel">
    <w:name w:val="Title"/>
    <w:basedOn w:val="Standaard"/>
    <w:next w:val="Standaard"/>
    <w:link w:val="TitelChar"/>
    <w:uiPriority w:val="10"/>
    <w:rsid w:val="00C038F1"/>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71761D"/>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855AF6"/>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8859A1"/>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855AF6"/>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855AF6"/>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C038F1"/>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C038F1"/>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C038F1"/>
    <w:pPr>
      <w:tabs>
        <w:tab w:val="clear" w:pos="3686"/>
        <w:tab w:val="left" w:pos="851"/>
        <w:tab w:val="right" w:pos="9060"/>
      </w:tabs>
    </w:pPr>
    <w:rPr>
      <w:noProof/>
      <w:color w:val="9B9DA0"/>
      <w:sz w:val="18"/>
    </w:rPr>
  </w:style>
  <w:style w:type="character" w:styleId="Hyperlink">
    <w:name w:val="Hyperlink"/>
    <w:unhideWhenUsed/>
    <w:rsid w:val="00C038F1"/>
    <w:rPr>
      <w:color w:val="3C96BE"/>
      <w:u w:val="single"/>
    </w:rPr>
  </w:style>
  <w:style w:type="paragraph" w:styleId="Lijstalinea">
    <w:name w:val="List Paragraph"/>
    <w:basedOn w:val="Standaard"/>
    <w:uiPriority w:val="34"/>
    <w:rsid w:val="00C038F1"/>
    <w:pPr>
      <w:ind w:left="426"/>
    </w:pPr>
  </w:style>
  <w:style w:type="paragraph" w:styleId="Lijstopsomteken">
    <w:name w:val="List Bullet"/>
    <w:basedOn w:val="Vlottetekst-roodMSF"/>
    <w:uiPriority w:val="99"/>
    <w:unhideWhenUsed/>
    <w:qFormat/>
    <w:rsid w:val="00C038F1"/>
    <w:pPr>
      <w:numPr>
        <w:numId w:val="0"/>
      </w:numPr>
    </w:pPr>
  </w:style>
  <w:style w:type="paragraph" w:styleId="Lijstopsomteken2">
    <w:name w:val="List Bullet 2"/>
    <w:basedOn w:val="Inspringing"/>
    <w:unhideWhenUsed/>
    <w:rsid w:val="00C038F1"/>
    <w:pPr>
      <w:numPr>
        <w:numId w:val="0"/>
      </w:numPr>
    </w:pPr>
  </w:style>
  <w:style w:type="paragraph" w:styleId="Lijstopsomteken3">
    <w:name w:val="List Bullet 3"/>
    <w:basedOn w:val="Standaard"/>
    <w:uiPriority w:val="99"/>
    <w:unhideWhenUsed/>
    <w:rsid w:val="00C038F1"/>
    <w:pPr>
      <w:numPr>
        <w:numId w:val="4"/>
      </w:numPr>
    </w:pPr>
  </w:style>
  <w:style w:type="paragraph" w:styleId="Lijstopsomteken4">
    <w:name w:val="List Bullet 4"/>
    <w:basedOn w:val="Standaard"/>
    <w:uiPriority w:val="99"/>
    <w:unhideWhenUsed/>
    <w:rsid w:val="00C038F1"/>
    <w:pPr>
      <w:numPr>
        <w:numId w:val="5"/>
      </w:numPr>
      <w:tabs>
        <w:tab w:val="clear" w:pos="3686"/>
      </w:tabs>
    </w:pPr>
  </w:style>
  <w:style w:type="paragraph" w:styleId="Lijstopsomteken5">
    <w:name w:val="List Bullet 5"/>
    <w:basedOn w:val="Standaard"/>
    <w:uiPriority w:val="99"/>
    <w:unhideWhenUsed/>
    <w:rsid w:val="00C038F1"/>
    <w:pPr>
      <w:numPr>
        <w:numId w:val="6"/>
      </w:numPr>
      <w:tabs>
        <w:tab w:val="clear" w:pos="3686"/>
      </w:tabs>
    </w:pPr>
  </w:style>
  <w:style w:type="paragraph" w:styleId="Voetnoottekst">
    <w:name w:val="footnote text"/>
    <w:basedOn w:val="Standaard"/>
    <w:link w:val="VoetnoottekstChar"/>
    <w:unhideWhenUsed/>
    <w:rsid w:val="00C038F1"/>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C038F1"/>
    <w:rPr>
      <w:vertAlign w:val="superscript"/>
    </w:rPr>
  </w:style>
  <w:style w:type="paragraph" w:styleId="Lijstmetafbeeldingen">
    <w:name w:val="table of figures"/>
    <w:basedOn w:val="Standaard"/>
    <w:next w:val="Standaard"/>
    <w:uiPriority w:val="99"/>
    <w:semiHidden/>
    <w:unhideWhenUsed/>
    <w:rsid w:val="00C038F1"/>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C038F1"/>
    <w:pPr>
      <w:tabs>
        <w:tab w:val="clear" w:pos="3686"/>
      </w:tabs>
      <w:ind w:left="200" w:hanging="200"/>
    </w:pPr>
    <w:rPr>
      <w:color w:val="6B6B6B" w:themeColor="text2"/>
      <w:sz w:val="24"/>
    </w:rPr>
  </w:style>
  <w:style w:type="paragraph" w:styleId="Lijstnummering">
    <w:name w:val="List Number"/>
    <w:basedOn w:val="Lijstalinea"/>
    <w:uiPriority w:val="99"/>
    <w:unhideWhenUsed/>
    <w:rsid w:val="00C038F1"/>
    <w:pPr>
      <w:numPr>
        <w:numId w:val="7"/>
      </w:numPr>
    </w:pPr>
  </w:style>
  <w:style w:type="paragraph" w:styleId="Lijstnummering2">
    <w:name w:val="List Number 2"/>
    <w:basedOn w:val="Lijstalinea"/>
    <w:uiPriority w:val="99"/>
    <w:unhideWhenUsed/>
    <w:rsid w:val="00C038F1"/>
    <w:pPr>
      <w:numPr>
        <w:numId w:val="8"/>
      </w:numPr>
    </w:pPr>
  </w:style>
  <w:style w:type="paragraph" w:styleId="Lijstnummering3">
    <w:name w:val="List Number 3"/>
    <w:basedOn w:val="Lijstalinea"/>
    <w:uiPriority w:val="99"/>
    <w:unhideWhenUsed/>
    <w:rsid w:val="00C038F1"/>
    <w:pPr>
      <w:numPr>
        <w:numId w:val="9"/>
      </w:numPr>
    </w:pPr>
  </w:style>
  <w:style w:type="paragraph" w:styleId="Lijstnummering4">
    <w:name w:val="List Number 4"/>
    <w:basedOn w:val="Lijstalinea"/>
    <w:uiPriority w:val="99"/>
    <w:unhideWhenUsed/>
    <w:rsid w:val="00C038F1"/>
    <w:pPr>
      <w:numPr>
        <w:numId w:val="10"/>
      </w:numPr>
    </w:pPr>
  </w:style>
  <w:style w:type="paragraph" w:styleId="Lijstnummering5">
    <w:name w:val="List Number 5"/>
    <w:basedOn w:val="Lijstalinea"/>
    <w:uiPriority w:val="99"/>
    <w:unhideWhenUsed/>
    <w:rsid w:val="00C038F1"/>
    <w:pPr>
      <w:numPr>
        <w:numId w:val="11"/>
      </w:numPr>
    </w:pPr>
  </w:style>
  <w:style w:type="paragraph" w:styleId="Citaat">
    <w:name w:val="Quote"/>
    <w:basedOn w:val="Standaard"/>
    <w:next w:val="Standaard"/>
    <w:link w:val="CitaatChar"/>
    <w:uiPriority w:val="29"/>
    <w:rsid w:val="00C038F1"/>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D0421E"/>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C038F1"/>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C038F1"/>
    <w:rPr>
      <w:b/>
      <w:i/>
      <w:iCs/>
    </w:rPr>
  </w:style>
  <w:style w:type="character" w:styleId="Subtieleverwijzing">
    <w:name w:val="Subtle Reference"/>
    <w:basedOn w:val="Standaardalinea-lettertype"/>
    <w:uiPriority w:val="31"/>
    <w:rsid w:val="00C038F1"/>
    <w:rPr>
      <w:caps/>
      <w:smallCaps w:val="0"/>
      <w:color w:val="auto"/>
      <w:sz w:val="16"/>
      <w:u w:val="none"/>
      <w:bdr w:val="none" w:sz="0" w:space="0" w:color="auto"/>
    </w:rPr>
  </w:style>
  <w:style w:type="character" w:styleId="Intensieveverwijzing">
    <w:name w:val="Intense Reference"/>
    <w:basedOn w:val="Standaardalinea-lettertype"/>
    <w:uiPriority w:val="32"/>
    <w:rsid w:val="00C038F1"/>
    <w:rPr>
      <w:b/>
      <w:bCs/>
      <w:i w:val="0"/>
      <w:caps/>
      <w:smallCaps w:val="0"/>
      <w:color w:val="auto"/>
      <w:spacing w:val="5"/>
      <w:sz w:val="16"/>
      <w:u w:val="none"/>
    </w:rPr>
  </w:style>
  <w:style w:type="paragraph" w:styleId="Bijschrift">
    <w:name w:val="caption"/>
    <w:basedOn w:val="Standaard"/>
    <w:next w:val="Standaard"/>
    <w:unhideWhenUsed/>
    <w:qFormat/>
    <w:rsid w:val="00C038F1"/>
    <w:pPr>
      <w:spacing w:before="120" w:after="200" w:line="240" w:lineRule="auto"/>
    </w:pPr>
    <w:rPr>
      <w:bCs/>
      <w:color w:val="auto"/>
      <w:sz w:val="18"/>
      <w:szCs w:val="18"/>
    </w:rPr>
  </w:style>
  <w:style w:type="table" w:customStyle="1" w:styleId="TabelVO">
    <w:name w:val="Tabel VO"/>
    <w:basedOn w:val="Standaardtabel"/>
    <w:uiPriority w:val="99"/>
    <w:rsid w:val="00C038F1"/>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stTable6Colorful">
    <w:name w:val="List Table 6 Colorful"/>
    <w:basedOn w:val="Standaardtabel"/>
    <w:uiPriority w:val="51"/>
    <w:rsid w:val="00C038F1"/>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GridTable4">
    <w:name w:val="Grid Table 4"/>
    <w:basedOn w:val="TabelVO"/>
    <w:uiPriority w:val="49"/>
    <w:rsid w:val="00C038F1"/>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C038F1"/>
    <w:pPr>
      <w:spacing w:after="0" w:line="240" w:lineRule="auto"/>
    </w:pPr>
    <w:tblPr/>
  </w:style>
  <w:style w:type="paragraph" w:customStyle="1" w:styleId="Tabelheader">
    <w:name w:val="Tabel header"/>
    <w:basedOn w:val="Standaard"/>
    <w:qFormat/>
    <w:rsid w:val="00C038F1"/>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C038F1"/>
    <w:pPr>
      <w:jc w:val="center"/>
    </w:pPr>
    <w:rPr>
      <w:bCs/>
      <w:sz w:val="17"/>
      <w:szCs w:val="17"/>
    </w:rPr>
  </w:style>
  <w:style w:type="paragraph" w:customStyle="1" w:styleId="HeaderenFooterpagina1">
    <w:name w:val="Header en Footer pagina 1"/>
    <w:basedOn w:val="Standaard"/>
    <w:qFormat/>
    <w:rsid w:val="00C038F1"/>
    <w:pPr>
      <w:spacing w:line="280" w:lineRule="exact"/>
      <w:jc w:val="right"/>
    </w:pPr>
    <w:rPr>
      <w:color w:val="auto"/>
      <w:sz w:val="24"/>
    </w:rPr>
  </w:style>
  <w:style w:type="paragraph" w:customStyle="1" w:styleId="Vlottetekst-roodMSF">
    <w:name w:val="Vlotte tekst - rood MSF"/>
    <w:basedOn w:val="Standaard"/>
    <w:rsid w:val="00C038F1"/>
    <w:pPr>
      <w:numPr>
        <w:numId w:val="3"/>
      </w:numPr>
    </w:pPr>
  </w:style>
  <w:style w:type="paragraph" w:customStyle="1" w:styleId="streepjes">
    <w:name w:val="streepjes"/>
    <w:basedOn w:val="Standaard"/>
    <w:qFormat/>
    <w:rsid w:val="00C038F1"/>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C038F1"/>
    <w:pPr>
      <w:numPr>
        <w:numId w:val="1"/>
      </w:numPr>
    </w:pPr>
  </w:style>
  <w:style w:type="paragraph" w:customStyle="1" w:styleId="TitelVo">
    <w:name w:val="Titel_Vo"/>
    <w:basedOn w:val="Titel"/>
    <w:link w:val="TitelVoChar"/>
    <w:qFormat/>
    <w:rsid w:val="0032153C"/>
    <w:pPr>
      <w:framePr w:wrap="auto" w:vAnchor="margin" w:yAlign="inline"/>
      <w:jc w:val="center"/>
    </w:pPr>
  </w:style>
  <w:style w:type="paragraph" w:customStyle="1" w:styleId="OndertitelVo">
    <w:name w:val="Ondertitel_Vo"/>
    <w:basedOn w:val="Ondertitel"/>
    <w:link w:val="OndertitelVoChar"/>
    <w:qFormat/>
    <w:rsid w:val="0032153C"/>
  </w:style>
  <w:style w:type="character" w:customStyle="1" w:styleId="TitelVoChar">
    <w:name w:val="Titel_Vo Char"/>
    <w:basedOn w:val="TitelChar"/>
    <w:link w:val="TitelVo"/>
    <w:rsid w:val="0032153C"/>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32153C"/>
    <w:rPr>
      <w:rFonts w:ascii="FlandersArtSerif-Bold" w:hAnsi="FlandersArtSerif-Bold"/>
      <w:sz w:val="52"/>
      <w:szCs w:val="30"/>
      <w:lang w:val="nl-BE"/>
    </w:rPr>
  </w:style>
  <w:style w:type="paragraph" w:styleId="Plattetekst">
    <w:name w:val="Body Text"/>
    <w:basedOn w:val="Standaard"/>
    <w:link w:val="PlattetekstChar"/>
    <w:rsid w:val="00020E0D"/>
    <w:pPr>
      <w:tabs>
        <w:tab w:val="clear" w:pos="3686"/>
      </w:tabs>
      <w:spacing w:line="240" w:lineRule="auto"/>
      <w:contextualSpacing w:val="0"/>
      <w:jc w:val="both"/>
    </w:pPr>
    <w:rPr>
      <w:rFonts w:ascii="Garamond" w:eastAsia="Times New Roman" w:hAnsi="Garamond" w:cs="Times New Roman"/>
      <w:b/>
      <w:smallCaps/>
      <w:color w:val="auto"/>
      <w:sz w:val="24"/>
      <w:szCs w:val="20"/>
      <w:lang w:val="nl-NL" w:eastAsia="nl-NL"/>
    </w:rPr>
  </w:style>
  <w:style w:type="character" w:customStyle="1" w:styleId="PlattetekstChar">
    <w:name w:val="Platte tekst Char"/>
    <w:basedOn w:val="Standaardalinea-lettertype"/>
    <w:link w:val="Plattetekst"/>
    <w:rsid w:val="00020E0D"/>
    <w:rPr>
      <w:rFonts w:ascii="Garamond" w:eastAsia="Times New Roman" w:hAnsi="Garamond" w:cs="Times New Roman"/>
      <w:b/>
      <w:smallCaps/>
      <w:sz w:val="24"/>
      <w:szCs w:val="20"/>
      <w:lang w:val="nl-NL" w:eastAsia="nl-NL"/>
    </w:rPr>
  </w:style>
  <w:style w:type="paragraph" w:customStyle="1" w:styleId="Plattetekst21">
    <w:name w:val="Platte tekst 21"/>
    <w:basedOn w:val="Standaard"/>
    <w:rsid w:val="00020E0D"/>
    <w:pPr>
      <w:tabs>
        <w:tab w:val="clear" w:pos="3686"/>
        <w:tab w:val="left" w:pos="-896"/>
        <w:tab w:val="left" w:pos="-176"/>
        <w:tab w:val="left" w:pos="544"/>
        <w:tab w:val="left" w:pos="1451"/>
        <w:tab w:val="left" w:pos="1984"/>
        <w:tab w:val="left" w:pos="2704"/>
        <w:tab w:val="left" w:pos="3424"/>
        <w:tab w:val="left" w:pos="4144"/>
        <w:tab w:val="left" w:pos="4864"/>
        <w:tab w:val="left" w:pos="5584"/>
        <w:tab w:val="left" w:pos="6304"/>
        <w:tab w:val="left" w:pos="7024"/>
        <w:tab w:val="left" w:pos="7744"/>
        <w:tab w:val="left" w:pos="8464"/>
        <w:tab w:val="left" w:pos="9184"/>
      </w:tabs>
      <w:spacing w:line="240" w:lineRule="auto"/>
      <w:contextualSpacing w:val="0"/>
    </w:pPr>
    <w:rPr>
      <w:rFonts w:ascii="Garamond" w:eastAsia="Times New Roman" w:hAnsi="Garamond" w:cs="Times New Roman"/>
      <w:color w:val="auto"/>
      <w:sz w:val="24"/>
      <w:szCs w:val="20"/>
      <w:lang w:val="nl-NL" w:eastAsia="nl-NL"/>
    </w:rPr>
  </w:style>
  <w:style w:type="character" w:styleId="Paginanummer">
    <w:name w:val="page number"/>
    <w:basedOn w:val="Standaardalinea-lettertype"/>
    <w:rsid w:val="00D77A5C"/>
  </w:style>
  <w:style w:type="character" w:styleId="Verwijzingopmerking">
    <w:name w:val="annotation reference"/>
    <w:semiHidden/>
    <w:rsid w:val="00D77A5C"/>
    <w:rPr>
      <w:sz w:val="16"/>
      <w:szCs w:val="16"/>
    </w:rPr>
  </w:style>
  <w:style w:type="paragraph" w:styleId="Tekstopmerking">
    <w:name w:val="annotation text"/>
    <w:basedOn w:val="Standaard"/>
    <w:link w:val="TekstopmerkingChar"/>
    <w:semiHidden/>
    <w:rsid w:val="00D77A5C"/>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semiHidden/>
    <w:rsid w:val="00D77A5C"/>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D77A5C"/>
    <w:rPr>
      <w:b/>
      <w:bCs/>
    </w:rPr>
  </w:style>
  <w:style w:type="character" w:customStyle="1" w:styleId="OnderwerpvanopmerkingChar">
    <w:name w:val="Onderwerp van opmerking Char"/>
    <w:basedOn w:val="TekstopmerkingChar"/>
    <w:link w:val="Onderwerpvanopmerking"/>
    <w:semiHidden/>
    <w:rsid w:val="00D77A5C"/>
    <w:rPr>
      <w:rFonts w:ascii="Times New Roman" w:eastAsia="Times New Roman" w:hAnsi="Times New Roman" w:cs="Times New Roman"/>
      <w:b/>
      <w:bCs/>
      <w:sz w:val="20"/>
      <w:szCs w:val="20"/>
      <w:lang w:val="nl-NL" w:eastAsia="nl-NL"/>
    </w:rPr>
  </w:style>
  <w:style w:type="paragraph" w:styleId="Documentstructuur">
    <w:name w:val="Document Map"/>
    <w:basedOn w:val="Standaard"/>
    <w:link w:val="DocumentstructuurChar"/>
    <w:semiHidden/>
    <w:rsid w:val="00D77A5C"/>
    <w:pPr>
      <w:shd w:val="clear" w:color="auto" w:fill="000080"/>
      <w:tabs>
        <w:tab w:val="clear" w:pos="3686"/>
      </w:tabs>
      <w:spacing w:line="240" w:lineRule="auto"/>
      <w:contextualSpacing w:val="0"/>
    </w:pPr>
    <w:rPr>
      <w:rFonts w:ascii="Tahoma" w:eastAsia="Times New Roman" w:hAnsi="Tahoma" w:cs="Tahoma"/>
      <w:color w:val="auto"/>
      <w:sz w:val="20"/>
      <w:szCs w:val="20"/>
      <w:lang w:val="nl-NL" w:eastAsia="nl-NL"/>
    </w:rPr>
  </w:style>
  <w:style w:type="character" w:customStyle="1" w:styleId="DocumentstructuurChar">
    <w:name w:val="Documentstructuur Char"/>
    <w:basedOn w:val="Standaardalinea-lettertype"/>
    <w:link w:val="Documentstructuur"/>
    <w:semiHidden/>
    <w:rsid w:val="00D77A5C"/>
    <w:rPr>
      <w:rFonts w:ascii="Tahoma" w:eastAsia="Times New Roman" w:hAnsi="Tahoma" w:cs="Tahoma"/>
      <w:sz w:val="20"/>
      <w:szCs w:val="20"/>
      <w:shd w:val="clear" w:color="auto" w:fill="00008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qFormat="1"/>
    <w:lsdException w:name="List Bullet 2"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C038F1"/>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855AF6"/>
    <w:pPr>
      <w:keepNext/>
      <w:keepLines/>
      <w:numPr>
        <w:numId w:val="2"/>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nhideWhenUsed/>
    <w:qFormat/>
    <w:rsid w:val="00C038F1"/>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nhideWhenUsed/>
    <w:qFormat/>
    <w:rsid w:val="00855AF6"/>
    <w:pPr>
      <w:keepNext/>
      <w:keepLines/>
      <w:numPr>
        <w:ilvl w:val="2"/>
        <w:numId w:val="2"/>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855AF6"/>
    <w:pPr>
      <w:keepNext/>
      <w:keepLines/>
      <w:numPr>
        <w:ilvl w:val="3"/>
        <w:numId w:val="2"/>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C038F1"/>
    <w:pPr>
      <w:keepNext/>
      <w:keepLines/>
      <w:numPr>
        <w:ilvl w:val="4"/>
        <w:numId w:val="2"/>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038F1"/>
    <w:pPr>
      <w:keepNext/>
      <w:keepLines/>
      <w:numPr>
        <w:ilvl w:val="5"/>
        <w:numId w:val="2"/>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C038F1"/>
    <w:pPr>
      <w:keepNext/>
      <w:keepLines/>
      <w:numPr>
        <w:ilvl w:val="6"/>
        <w:numId w:val="2"/>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038F1"/>
    <w:pPr>
      <w:keepNext/>
      <w:keepLines/>
      <w:numPr>
        <w:ilvl w:val="7"/>
        <w:numId w:val="2"/>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C038F1"/>
    <w:pPr>
      <w:keepNext/>
      <w:keepLines/>
      <w:numPr>
        <w:ilvl w:val="8"/>
        <w:numId w:val="2"/>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unhideWhenUsed/>
    <w:rsid w:val="00C038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C038F1"/>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71761D"/>
    <w:rPr>
      <w:rFonts w:ascii="FlandersArtSerif-Regular" w:hAnsi="FlandersArtSerif-Regular"/>
      <w:noProof/>
      <w:sz w:val="32"/>
      <w:szCs w:val="32"/>
      <w:lang w:val="nl-BE" w:eastAsia="en-GB"/>
    </w:rPr>
  </w:style>
  <w:style w:type="paragraph" w:styleId="Voettekst">
    <w:name w:val="footer"/>
    <w:basedOn w:val="Standaard"/>
    <w:link w:val="VoettekstChar"/>
    <w:unhideWhenUsed/>
    <w:rsid w:val="00C038F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1761D"/>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C038F1"/>
    <w:rPr>
      <w:color w:val="808080"/>
    </w:rPr>
  </w:style>
  <w:style w:type="table" w:styleId="Tabelraster">
    <w:name w:val="Table Grid"/>
    <w:basedOn w:val="Standaardtabel"/>
    <w:uiPriority w:val="59"/>
    <w:rsid w:val="00C0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C038F1"/>
    <w:rPr>
      <w:i/>
      <w:iCs/>
      <w:color w:val="4A4949" w:themeColor="text1" w:themeTint="E6"/>
    </w:rPr>
  </w:style>
  <w:style w:type="character" w:styleId="Intensievebenadrukking">
    <w:name w:val="Intense Emphasis"/>
    <w:basedOn w:val="Standaardalinea-lettertype"/>
    <w:uiPriority w:val="21"/>
    <w:rsid w:val="00C038F1"/>
    <w:rPr>
      <w:b/>
      <w:bCs/>
      <w:i/>
      <w:iCs/>
      <w:color w:val="auto"/>
    </w:rPr>
  </w:style>
  <w:style w:type="paragraph" w:styleId="Ondertitel">
    <w:name w:val="Subtitle"/>
    <w:basedOn w:val="Standaard"/>
    <w:next w:val="Standaard"/>
    <w:link w:val="OndertitelChar"/>
    <w:uiPriority w:val="11"/>
    <w:rsid w:val="00C038F1"/>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71761D"/>
    <w:rPr>
      <w:rFonts w:ascii="FlandersArtSerif-Bold" w:hAnsi="FlandersArtSerif-Bold"/>
      <w:sz w:val="52"/>
      <w:szCs w:val="30"/>
      <w:lang w:val="nl-BE"/>
    </w:rPr>
  </w:style>
  <w:style w:type="table" w:styleId="Gemiddeldraster3-accent1">
    <w:name w:val="Medium Grid 3 Accent 1"/>
    <w:basedOn w:val="Standaardtabel"/>
    <w:uiPriority w:val="69"/>
    <w:rsid w:val="00C038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C038F1"/>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paragraph" w:styleId="Titel">
    <w:name w:val="Title"/>
    <w:basedOn w:val="Standaard"/>
    <w:next w:val="Standaard"/>
    <w:link w:val="TitelChar"/>
    <w:uiPriority w:val="10"/>
    <w:rsid w:val="00C038F1"/>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71761D"/>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855AF6"/>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8859A1"/>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855AF6"/>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855AF6"/>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C038F1"/>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C038F1"/>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C038F1"/>
    <w:pPr>
      <w:tabs>
        <w:tab w:val="clear" w:pos="3686"/>
        <w:tab w:val="left" w:pos="851"/>
        <w:tab w:val="right" w:pos="9060"/>
      </w:tabs>
    </w:pPr>
    <w:rPr>
      <w:noProof/>
      <w:color w:val="9B9DA0"/>
      <w:sz w:val="18"/>
    </w:rPr>
  </w:style>
  <w:style w:type="character" w:styleId="Hyperlink">
    <w:name w:val="Hyperlink"/>
    <w:unhideWhenUsed/>
    <w:rsid w:val="00C038F1"/>
    <w:rPr>
      <w:color w:val="3C96BE"/>
      <w:u w:val="single"/>
    </w:rPr>
  </w:style>
  <w:style w:type="paragraph" w:styleId="Lijstalinea">
    <w:name w:val="List Paragraph"/>
    <w:basedOn w:val="Standaard"/>
    <w:uiPriority w:val="34"/>
    <w:rsid w:val="00C038F1"/>
    <w:pPr>
      <w:ind w:left="426"/>
    </w:pPr>
  </w:style>
  <w:style w:type="paragraph" w:styleId="Lijstopsomteken">
    <w:name w:val="List Bullet"/>
    <w:basedOn w:val="Vlottetekst-roodMSF"/>
    <w:uiPriority w:val="99"/>
    <w:unhideWhenUsed/>
    <w:qFormat/>
    <w:rsid w:val="00C038F1"/>
    <w:pPr>
      <w:numPr>
        <w:numId w:val="0"/>
      </w:numPr>
    </w:pPr>
  </w:style>
  <w:style w:type="paragraph" w:styleId="Lijstopsomteken2">
    <w:name w:val="List Bullet 2"/>
    <w:basedOn w:val="Inspringing"/>
    <w:unhideWhenUsed/>
    <w:rsid w:val="00C038F1"/>
    <w:pPr>
      <w:numPr>
        <w:numId w:val="0"/>
      </w:numPr>
    </w:pPr>
  </w:style>
  <w:style w:type="paragraph" w:styleId="Lijstopsomteken3">
    <w:name w:val="List Bullet 3"/>
    <w:basedOn w:val="Standaard"/>
    <w:uiPriority w:val="99"/>
    <w:unhideWhenUsed/>
    <w:rsid w:val="00C038F1"/>
    <w:pPr>
      <w:numPr>
        <w:numId w:val="4"/>
      </w:numPr>
    </w:pPr>
  </w:style>
  <w:style w:type="paragraph" w:styleId="Lijstopsomteken4">
    <w:name w:val="List Bullet 4"/>
    <w:basedOn w:val="Standaard"/>
    <w:uiPriority w:val="99"/>
    <w:unhideWhenUsed/>
    <w:rsid w:val="00C038F1"/>
    <w:pPr>
      <w:numPr>
        <w:numId w:val="5"/>
      </w:numPr>
      <w:tabs>
        <w:tab w:val="clear" w:pos="3686"/>
      </w:tabs>
    </w:pPr>
  </w:style>
  <w:style w:type="paragraph" w:styleId="Lijstopsomteken5">
    <w:name w:val="List Bullet 5"/>
    <w:basedOn w:val="Standaard"/>
    <w:uiPriority w:val="99"/>
    <w:unhideWhenUsed/>
    <w:rsid w:val="00C038F1"/>
    <w:pPr>
      <w:numPr>
        <w:numId w:val="6"/>
      </w:numPr>
      <w:tabs>
        <w:tab w:val="clear" w:pos="3686"/>
      </w:tabs>
    </w:pPr>
  </w:style>
  <w:style w:type="paragraph" w:styleId="Voetnoottekst">
    <w:name w:val="footnote text"/>
    <w:basedOn w:val="Standaard"/>
    <w:link w:val="VoetnoottekstChar"/>
    <w:unhideWhenUsed/>
    <w:rsid w:val="00C038F1"/>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C038F1"/>
    <w:rPr>
      <w:vertAlign w:val="superscript"/>
    </w:rPr>
  </w:style>
  <w:style w:type="paragraph" w:styleId="Lijstmetafbeeldingen">
    <w:name w:val="table of figures"/>
    <w:basedOn w:val="Standaard"/>
    <w:next w:val="Standaard"/>
    <w:uiPriority w:val="99"/>
    <w:semiHidden/>
    <w:unhideWhenUsed/>
    <w:rsid w:val="00C038F1"/>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C038F1"/>
    <w:pPr>
      <w:tabs>
        <w:tab w:val="clear" w:pos="3686"/>
      </w:tabs>
      <w:ind w:left="200" w:hanging="200"/>
    </w:pPr>
    <w:rPr>
      <w:color w:val="6B6B6B" w:themeColor="text2"/>
      <w:sz w:val="24"/>
    </w:rPr>
  </w:style>
  <w:style w:type="paragraph" w:styleId="Lijstnummering">
    <w:name w:val="List Number"/>
    <w:basedOn w:val="Lijstalinea"/>
    <w:uiPriority w:val="99"/>
    <w:unhideWhenUsed/>
    <w:rsid w:val="00C038F1"/>
    <w:pPr>
      <w:numPr>
        <w:numId w:val="7"/>
      </w:numPr>
    </w:pPr>
  </w:style>
  <w:style w:type="paragraph" w:styleId="Lijstnummering2">
    <w:name w:val="List Number 2"/>
    <w:basedOn w:val="Lijstalinea"/>
    <w:uiPriority w:val="99"/>
    <w:unhideWhenUsed/>
    <w:rsid w:val="00C038F1"/>
    <w:pPr>
      <w:numPr>
        <w:numId w:val="8"/>
      </w:numPr>
    </w:pPr>
  </w:style>
  <w:style w:type="paragraph" w:styleId="Lijstnummering3">
    <w:name w:val="List Number 3"/>
    <w:basedOn w:val="Lijstalinea"/>
    <w:uiPriority w:val="99"/>
    <w:unhideWhenUsed/>
    <w:rsid w:val="00C038F1"/>
    <w:pPr>
      <w:numPr>
        <w:numId w:val="9"/>
      </w:numPr>
    </w:pPr>
  </w:style>
  <w:style w:type="paragraph" w:styleId="Lijstnummering4">
    <w:name w:val="List Number 4"/>
    <w:basedOn w:val="Lijstalinea"/>
    <w:uiPriority w:val="99"/>
    <w:unhideWhenUsed/>
    <w:rsid w:val="00C038F1"/>
    <w:pPr>
      <w:numPr>
        <w:numId w:val="10"/>
      </w:numPr>
    </w:pPr>
  </w:style>
  <w:style w:type="paragraph" w:styleId="Lijstnummering5">
    <w:name w:val="List Number 5"/>
    <w:basedOn w:val="Lijstalinea"/>
    <w:uiPriority w:val="99"/>
    <w:unhideWhenUsed/>
    <w:rsid w:val="00C038F1"/>
    <w:pPr>
      <w:numPr>
        <w:numId w:val="11"/>
      </w:numPr>
    </w:pPr>
  </w:style>
  <w:style w:type="paragraph" w:styleId="Citaat">
    <w:name w:val="Quote"/>
    <w:basedOn w:val="Standaard"/>
    <w:next w:val="Standaard"/>
    <w:link w:val="CitaatChar"/>
    <w:uiPriority w:val="29"/>
    <w:rsid w:val="00C038F1"/>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D0421E"/>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C038F1"/>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C038F1"/>
    <w:rPr>
      <w:b/>
      <w:i/>
      <w:iCs/>
    </w:rPr>
  </w:style>
  <w:style w:type="character" w:styleId="Subtieleverwijzing">
    <w:name w:val="Subtle Reference"/>
    <w:basedOn w:val="Standaardalinea-lettertype"/>
    <w:uiPriority w:val="31"/>
    <w:rsid w:val="00C038F1"/>
    <w:rPr>
      <w:caps/>
      <w:smallCaps w:val="0"/>
      <w:color w:val="auto"/>
      <w:sz w:val="16"/>
      <w:u w:val="none"/>
      <w:bdr w:val="none" w:sz="0" w:space="0" w:color="auto"/>
    </w:rPr>
  </w:style>
  <w:style w:type="character" w:styleId="Intensieveverwijzing">
    <w:name w:val="Intense Reference"/>
    <w:basedOn w:val="Standaardalinea-lettertype"/>
    <w:uiPriority w:val="32"/>
    <w:rsid w:val="00C038F1"/>
    <w:rPr>
      <w:b/>
      <w:bCs/>
      <w:i w:val="0"/>
      <w:caps/>
      <w:smallCaps w:val="0"/>
      <w:color w:val="auto"/>
      <w:spacing w:val="5"/>
      <w:sz w:val="16"/>
      <w:u w:val="none"/>
    </w:rPr>
  </w:style>
  <w:style w:type="paragraph" w:styleId="Bijschrift">
    <w:name w:val="caption"/>
    <w:basedOn w:val="Standaard"/>
    <w:next w:val="Standaard"/>
    <w:unhideWhenUsed/>
    <w:qFormat/>
    <w:rsid w:val="00C038F1"/>
    <w:pPr>
      <w:spacing w:before="120" w:after="200" w:line="240" w:lineRule="auto"/>
    </w:pPr>
    <w:rPr>
      <w:bCs/>
      <w:color w:val="auto"/>
      <w:sz w:val="18"/>
      <w:szCs w:val="18"/>
    </w:rPr>
  </w:style>
  <w:style w:type="table" w:customStyle="1" w:styleId="TabelVO">
    <w:name w:val="Tabel VO"/>
    <w:basedOn w:val="Standaardtabel"/>
    <w:uiPriority w:val="99"/>
    <w:rsid w:val="00C038F1"/>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stTable6Colorful">
    <w:name w:val="List Table 6 Colorful"/>
    <w:basedOn w:val="Standaardtabel"/>
    <w:uiPriority w:val="51"/>
    <w:rsid w:val="00C038F1"/>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GridTable4">
    <w:name w:val="Grid Table 4"/>
    <w:basedOn w:val="TabelVO"/>
    <w:uiPriority w:val="49"/>
    <w:rsid w:val="00C038F1"/>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C038F1"/>
    <w:pPr>
      <w:spacing w:after="0" w:line="240" w:lineRule="auto"/>
    </w:pPr>
    <w:tblPr/>
  </w:style>
  <w:style w:type="paragraph" w:customStyle="1" w:styleId="Tabelheader">
    <w:name w:val="Tabel header"/>
    <w:basedOn w:val="Standaard"/>
    <w:qFormat/>
    <w:rsid w:val="00C038F1"/>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C038F1"/>
    <w:pPr>
      <w:jc w:val="center"/>
    </w:pPr>
    <w:rPr>
      <w:bCs/>
      <w:sz w:val="17"/>
      <w:szCs w:val="17"/>
    </w:rPr>
  </w:style>
  <w:style w:type="paragraph" w:customStyle="1" w:styleId="HeaderenFooterpagina1">
    <w:name w:val="Header en Footer pagina 1"/>
    <w:basedOn w:val="Standaard"/>
    <w:qFormat/>
    <w:rsid w:val="00C038F1"/>
    <w:pPr>
      <w:spacing w:line="280" w:lineRule="exact"/>
      <w:jc w:val="right"/>
    </w:pPr>
    <w:rPr>
      <w:color w:val="auto"/>
      <w:sz w:val="24"/>
    </w:rPr>
  </w:style>
  <w:style w:type="paragraph" w:customStyle="1" w:styleId="Vlottetekst-roodMSF">
    <w:name w:val="Vlotte tekst - rood MSF"/>
    <w:basedOn w:val="Standaard"/>
    <w:rsid w:val="00C038F1"/>
    <w:pPr>
      <w:numPr>
        <w:numId w:val="3"/>
      </w:numPr>
    </w:pPr>
  </w:style>
  <w:style w:type="paragraph" w:customStyle="1" w:styleId="streepjes">
    <w:name w:val="streepjes"/>
    <w:basedOn w:val="Standaard"/>
    <w:qFormat/>
    <w:rsid w:val="00C038F1"/>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C038F1"/>
    <w:pPr>
      <w:numPr>
        <w:numId w:val="1"/>
      </w:numPr>
    </w:pPr>
  </w:style>
  <w:style w:type="paragraph" w:customStyle="1" w:styleId="TitelVo">
    <w:name w:val="Titel_Vo"/>
    <w:basedOn w:val="Titel"/>
    <w:link w:val="TitelVoChar"/>
    <w:qFormat/>
    <w:rsid w:val="0032153C"/>
    <w:pPr>
      <w:framePr w:wrap="auto" w:vAnchor="margin" w:yAlign="inline"/>
      <w:jc w:val="center"/>
    </w:pPr>
  </w:style>
  <w:style w:type="paragraph" w:customStyle="1" w:styleId="OndertitelVo">
    <w:name w:val="Ondertitel_Vo"/>
    <w:basedOn w:val="Ondertitel"/>
    <w:link w:val="OndertitelVoChar"/>
    <w:qFormat/>
    <w:rsid w:val="0032153C"/>
  </w:style>
  <w:style w:type="character" w:customStyle="1" w:styleId="TitelVoChar">
    <w:name w:val="Titel_Vo Char"/>
    <w:basedOn w:val="TitelChar"/>
    <w:link w:val="TitelVo"/>
    <w:rsid w:val="0032153C"/>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32153C"/>
    <w:rPr>
      <w:rFonts w:ascii="FlandersArtSerif-Bold" w:hAnsi="FlandersArtSerif-Bold"/>
      <w:sz w:val="52"/>
      <w:szCs w:val="30"/>
      <w:lang w:val="nl-BE"/>
    </w:rPr>
  </w:style>
  <w:style w:type="paragraph" w:styleId="Plattetekst">
    <w:name w:val="Body Text"/>
    <w:basedOn w:val="Standaard"/>
    <w:link w:val="PlattetekstChar"/>
    <w:rsid w:val="00020E0D"/>
    <w:pPr>
      <w:tabs>
        <w:tab w:val="clear" w:pos="3686"/>
      </w:tabs>
      <w:spacing w:line="240" w:lineRule="auto"/>
      <w:contextualSpacing w:val="0"/>
      <w:jc w:val="both"/>
    </w:pPr>
    <w:rPr>
      <w:rFonts w:ascii="Garamond" w:eastAsia="Times New Roman" w:hAnsi="Garamond" w:cs="Times New Roman"/>
      <w:b/>
      <w:smallCaps/>
      <w:color w:val="auto"/>
      <w:sz w:val="24"/>
      <w:szCs w:val="20"/>
      <w:lang w:val="nl-NL" w:eastAsia="nl-NL"/>
    </w:rPr>
  </w:style>
  <w:style w:type="character" w:customStyle="1" w:styleId="PlattetekstChar">
    <w:name w:val="Platte tekst Char"/>
    <w:basedOn w:val="Standaardalinea-lettertype"/>
    <w:link w:val="Plattetekst"/>
    <w:rsid w:val="00020E0D"/>
    <w:rPr>
      <w:rFonts w:ascii="Garamond" w:eastAsia="Times New Roman" w:hAnsi="Garamond" w:cs="Times New Roman"/>
      <w:b/>
      <w:smallCaps/>
      <w:sz w:val="24"/>
      <w:szCs w:val="20"/>
      <w:lang w:val="nl-NL" w:eastAsia="nl-NL"/>
    </w:rPr>
  </w:style>
  <w:style w:type="paragraph" w:customStyle="1" w:styleId="Plattetekst21">
    <w:name w:val="Platte tekst 21"/>
    <w:basedOn w:val="Standaard"/>
    <w:rsid w:val="00020E0D"/>
    <w:pPr>
      <w:tabs>
        <w:tab w:val="clear" w:pos="3686"/>
        <w:tab w:val="left" w:pos="-896"/>
        <w:tab w:val="left" w:pos="-176"/>
        <w:tab w:val="left" w:pos="544"/>
        <w:tab w:val="left" w:pos="1451"/>
        <w:tab w:val="left" w:pos="1984"/>
        <w:tab w:val="left" w:pos="2704"/>
        <w:tab w:val="left" w:pos="3424"/>
        <w:tab w:val="left" w:pos="4144"/>
        <w:tab w:val="left" w:pos="4864"/>
        <w:tab w:val="left" w:pos="5584"/>
        <w:tab w:val="left" w:pos="6304"/>
        <w:tab w:val="left" w:pos="7024"/>
        <w:tab w:val="left" w:pos="7744"/>
        <w:tab w:val="left" w:pos="8464"/>
        <w:tab w:val="left" w:pos="9184"/>
      </w:tabs>
      <w:spacing w:line="240" w:lineRule="auto"/>
      <w:contextualSpacing w:val="0"/>
    </w:pPr>
    <w:rPr>
      <w:rFonts w:ascii="Garamond" w:eastAsia="Times New Roman" w:hAnsi="Garamond" w:cs="Times New Roman"/>
      <w:color w:val="auto"/>
      <w:sz w:val="24"/>
      <w:szCs w:val="20"/>
      <w:lang w:val="nl-NL" w:eastAsia="nl-NL"/>
    </w:rPr>
  </w:style>
  <w:style w:type="character" w:styleId="Paginanummer">
    <w:name w:val="page number"/>
    <w:basedOn w:val="Standaardalinea-lettertype"/>
    <w:rsid w:val="00D77A5C"/>
  </w:style>
  <w:style w:type="character" w:styleId="Verwijzingopmerking">
    <w:name w:val="annotation reference"/>
    <w:semiHidden/>
    <w:rsid w:val="00D77A5C"/>
    <w:rPr>
      <w:sz w:val="16"/>
      <w:szCs w:val="16"/>
    </w:rPr>
  </w:style>
  <w:style w:type="paragraph" w:styleId="Tekstopmerking">
    <w:name w:val="annotation text"/>
    <w:basedOn w:val="Standaard"/>
    <w:link w:val="TekstopmerkingChar"/>
    <w:semiHidden/>
    <w:rsid w:val="00D77A5C"/>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semiHidden/>
    <w:rsid w:val="00D77A5C"/>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D77A5C"/>
    <w:rPr>
      <w:b/>
      <w:bCs/>
    </w:rPr>
  </w:style>
  <w:style w:type="character" w:customStyle="1" w:styleId="OnderwerpvanopmerkingChar">
    <w:name w:val="Onderwerp van opmerking Char"/>
    <w:basedOn w:val="TekstopmerkingChar"/>
    <w:link w:val="Onderwerpvanopmerking"/>
    <w:semiHidden/>
    <w:rsid w:val="00D77A5C"/>
    <w:rPr>
      <w:rFonts w:ascii="Times New Roman" w:eastAsia="Times New Roman" w:hAnsi="Times New Roman" w:cs="Times New Roman"/>
      <w:b/>
      <w:bCs/>
      <w:sz w:val="20"/>
      <w:szCs w:val="20"/>
      <w:lang w:val="nl-NL" w:eastAsia="nl-NL"/>
    </w:rPr>
  </w:style>
  <w:style w:type="paragraph" w:styleId="Documentstructuur">
    <w:name w:val="Document Map"/>
    <w:basedOn w:val="Standaard"/>
    <w:link w:val="DocumentstructuurChar"/>
    <w:semiHidden/>
    <w:rsid w:val="00D77A5C"/>
    <w:pPr>
      <w:shd w:val="clear" w:color="auto" w:fill="000080"/>
      <w:tabs>
        <w:tab w:val="clear" w:pos="3686"/>
      </w:tabs>
      <w:spacing w:line="240" w:lineRule="auto"/>
      <w:contextualSpacing w:val="0"/>
    </w:pPr>
    <w:rPr>
      <w:rFonts w:ascii="Tahoma" w:eastAsia="Times New Roman" w:hAnsi="Tahoma" w:cs="Tahoma"/>
      <w:color w:val="auto"/>
      <w:sz w:val="20"/>
      <w:szCs w:val="20"/>
      <w:lang w:val="nl-NL" w:eastAsia="nl-NL"/>
    </w:rPr>
  </w:style>
  <w:style w:type="character" w:customStyle="1" w:styleId="DocumentstructuurChar">
    <w:name w:val="Documentstructuur Char"/>
    <w:basedOn w:val="Standaardalinea-lettertype"/>
    <w:link w:val="Documentstructuur"/>
    <w:semiHidden/>
    <w:rsid w:val="00D77A5C"/>
    <w:rPr>
      <w:rFonts w:ascii="Tahoma" w:eastAsia="Times New Roman" w:hAnsi="Tahoma" w:cs="Tahoma"/>
      <w:sz w:val="20"/>
      <w:szCs w:val="20"/>
      <w:shd w:val="clear" w:color="auto" w:fill="00008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ne.be/bodemerosie"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mailto:land@lne.vlaanderen.b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eti\AppData\Local\Microsoft\Windows\Temporary%20Internet%20Files\Content.Outlook\W6ZA2QZ2\LeegOpmaak_DepLNE_20141013.dotx"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Aanvraag uitbetaling saldo subsidie gemeentelijke erosiebestrijdingswerken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0F225C-FCBC-4CED-AC13-9FC5D89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LeegOpmaak_DepLNE_20141013.dotx</Template>
  <TotalTime>0</TotalTime>
  <Pages>6</Pages>
  <Words>2042</Words>
  <Characters>11234</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JOYE, Tim JT</dc:creator>
  <cp:lastModifiedBy>JOYE, Tim JT</cp:lastModifiedBy>
  <cp:revision>2</cp:revision>
  <cp:lastPrinted>2014-03-28T18:07:00Z</cp:lastPrinted>
  <dcterms:created xsi:type="dcterms:W3CDTF">2016-09-20T08:06:00Z</dcterms:created>
  <dcterms:modified xsi:type="dcterms:W3CDTF">2016-09-20T08:06:00Z</dcterms:modified>
</cp:coreProperties>
</file>